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F9" w:rsidRPr="00ED51F9" w:rsidRDefault="00ED51F9" w:rsidP="00ED51F9">
      <w:pPr>
        <w:pStyle w:val="a5"/>
        <w:spacing w:line="240" w:lineRule="auto"/>
        <w:ind w:left="1787" w:right="2024"/>
        <w:jc w:val="center"/>
        <w:rPr>
          <w:b/>
          <w:color w:val="000000"/>
          <w:sz w:val="28"/>
          <w:szCs w:val="28"/>
        </w:rPr>
      </w:pPr>
      <w:bookmarkStart w:id="0" w:name="bookmark0"/>
      <w:r w:rsidRPr="00ED51F9">
        <w:rPr>
          <w:b/>
          <w:color w:val="000000"/>
          <w:w w:val="105"/>
          <w:sz w:val="28"/>
          <w:szCs w:val="28"/>
        </w:rPr>
        <w:t>ПРОТОКОЛ  №</w:t>
      </w:r>
      <w:r w:rsidRPr="00ED51F9">
        <w:rPr>
          <w:b/>
          <w:color w:val="000000"/>
          <w:spacing w:val="-58"/>
          <w:w w:val="105"/>
          <w:sz w:val="28"/>
          <w:szCs w:val="28"/>
        </w:rPr>
        <w:t xml:space="preserve"> 2</w:t>
      </w:r>
    </w:p>
    <w:p w:rsidR="00ED51F9" w:rsidRPr="00ED51F9" w:rsidRDefault="00ED51F9" w:rsidP="00ED51F9">
      <w:pPr>
        <w:ind w:left="113" w:right="335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F9">
        <w:rPr>
          <w:rFonts w:ascii="Times New Roman" w:hAnsi="Times New Roman" w:cs="Times New Roman"/>
          <w:b/>
          <w:w w:val="95"/>
          <w:position w:val="-3"/>
          <w:sz w:val="28"/>
          <w:szCs w:val="28"/>
        </w:rPr>
        <w:t xml:space="preserve">засідання </w:t>
      </w:r>
      <w:r w:rsidRPr="00ED51F9">
        <w:rPr>
          <w:rFonts w:ascii="Times New Roman" w:hAnsi="Times New Roman" w:cs="Times New Roman"/>
          <w:b/>
          <w:w w:val="95"/>
          <w:sz w:val="28"/>
          <w:szCs w:val="28"/>
        </w:rPr>
        <w:t xml:space="preserve">конкурсної комісії </w:t>
      </w:r>
      <w:r w:rsidRPr="00ED51F9">
        <w:rPr>
          <w:rFonts w:ascii="Times New Roman" w:hAnsi="Times New Roman" w:cs="Times New Roman"/>
          <w:b/>
          <w:sz w:val="28"/>
          <w:szCs w:val="28"/>
        </w:rPr>
        <w:t xml:space="preserve">на зайняття посади </w:t>
      </w:r>
      <w:r w:rsidRPr="00ED51F9">
        <w:rPr>
          <w:rFonts w:ascii="Times New Roman" w:hAnsi="Times New Roman" w:cs="Times New Roman"/>
          <w:b/>
          <w:bCs/>
          <w:sz w:val="28"/>
          <w:szCs w:val="28"/>
        </w:rPr>
        <w:t>генерального директора КП «Володимир-Волинська стоматологічна поліклініка»</w:t>
      </w:r>
    </w:p>
    <w:p w:rsidR="00ED51F9" w:rsidRPr="00ED51F9" w:rsidRDefault="00ED51F9" w:rsidP="00ED51F9">
      <w:pPr>
        <w:pStyle w:val="a5"/>
        <w:spacing w:line="240" w:lineRule="auto"/>
        <w:rPr>
          <w:color w:val="000000"/>
          <w:sz w:val="28"/>
          <w:szCs w:val="28"/>
        </w:rPr>
      </w:pPr>
    </w:p>
    <w:p w:rsidR="00ED51F9" w:rsidRPr="00ED51F9" w:rsidRDefault="00ED51F9" w:rsidP="00ED51F9">
      <w:pPr>
        <w:pStyle w:val="a5"/>
        <w:spacing w:line="240" w:lineRule="auto"/>
        <w:rPr>
          <w:color w:val="000000"/>
          <w:sz w:val="28"/>
          <w:szCs w:val="28"/>
        </w:rPr>
      </w:pPr>
    </w:p>
    <w:p w:rsidR="00ED51F9" w:rsidRPr="00ED51F9" w:rsidRDefault="00ED51F9" w:rsidP="00ED51F9">
      <w:pPr>
        <w:tabs>
          <w:tab w:val="left" w:pos="6828"/>
        </w:tabs>
        <w:ind w:left="102"/>
        <w:jc w:val="both"/>
        <w:rPr>
          <w:rFonts w:ascii="Times New Roman" w:hAnsi="Times New Roman" w:cs="Times New Roman"/>
          <w:sz w:val="28"/>
          <w:szCs w:val="28"/>
        </w:rPr>
      </w:pPr>
      <w:r w:rsidRPr="00ED51F9">
        <w:rPr>
          <w:rFonts w:ascii="Times New Roman" w:hAnsi="Times New Roman" w:cs="Times New Roman"/>
          <w:position w:val="-2"/>
          <w:sz w:val="28"/>
          <w:szCs w:val="28"/>
        </w:rPr>
        <w:t>08.00 год.</w:t>
      </w:r>
      <w:bookmarkStart w:id="1" w:name="_GoBack"/>
      <w:bookmarkEnd w:id="1"/>
      <w:r w:rsidRPr="00ED51F9">
        <w:rPr>
          <w:rFonts w:ascii="Times New Roman" w:hAnsi="Times New Roman" w:cs="Times New Roman"/>
          <w:position w:val="-2"/>
          <w:sz w:val="28"/>
          <w:szCs w:val="28"/>
        </w:rPr>
        <w:tab/>
        <w:t>21.02.2020</w:t>
      </w:r>
      <w:r w:rsidRPr="00ED51F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D51F9">
        <w:rPr>
          <w:rFonts w:ascii="Times New Roman" w:hAnsi="Times New Roman" w:cs="Times New Roman"/>
          <w:sz w:val="28"/>
          <w:szCs w:val="28"/>
        </w:rPr>
        <w:t>року</w:t>
      </w:r>
    </w:p>
    <w:p w:rsidR="00ED51F9" w:rsidRPr="00ED51F9" w:rsidRDefault="00ED51F9" w:rsidP="00ED51F9">
      <w:pPr>
        <w:pStyle w:val="a5"/>
        <w:spacing w:line="240" w:lineRule="auto"/>
        <w:rPr>
          <w:color w:val="000000"/>
          <w:sz w:val="28"/>
          <w:szCs w:val="28"/>
        </w:rPr>
      </w:pPr>
    </w:p>
    <w:p w:rsidR="00ED51F9" w:rsidRPr="00ED51F9" w:rsidRDefault="00ED51F9" w:rsidP="00ED51F9">
      <w:pPr>
        <w:pStyle w:val="a5"/>
        <w:spacing w:line="240" w:lineRule="auto"/>
        <w:ind w:left="119" w:right="299" w:firstLine="701"/>
        <w:rPr>
          <w:color w:val="000000"/>
          <w:sz w:val="28"/>
          <w:szCs w:val="28"/>
        </w:rPr>
      </w:pPr>
      <w:r w:rsidRPr="00ED51F9">
        <w:rPr>
          <w:color w:val="000000"/>
          <w:sz w:val="28"/>
          <w:szCs w:val="28"/>
        </w:rPr>
        <w:t>Місце проведення: виконавчий комітет Володимир-Волинської міської ради, вул. Д.Галицького, 5, м. Володимир-Волинський</w:t>
      </w:r>
    </w:p>
    <w:p w:rsidR="00ED51F9" w:rsidRPr="00ED51F9" w:rsidRDefault="00ED51F9" w:rsidP="00ED51F9">
      <w:pPr>
        <w:pStyle w:val="3"/>
        <w:spacing w:before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ED51F9">
        <w:rPr>
          <w:rFonts w:ascii="Times New Roman" w:hAnsi="Times New Roman"/>
          <w:b w:val="0"/>
          <w:color w:val="000000"/>
          <w:sz w:val="28"/>
          <w:szCs w:val="28"/>
        </w:rPr>
        <w:t>Комісія утворена відповідно до Закону України «Основи законодавства України про охорону здоров’я», 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здоров’я», розпорядження міського голови від 10.01.2020р. №12р «</w:t>
      </w:r>
      <w:r w:rsidRPr="00ED51F9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Про конкурсну комісію для проведення конкурсу на заміщення вакантних посад  керівників комунальних підприємств – генерального директора КП "Володимир – Волинське територіальне медичне об’єднання" та генерального директора КП «Володимир-Волинська стоматологічна поліклініка», від </w:t>
      </w:r>
      <w:r w:rsidRPr="00ED51F9">
        <w:rPr>
          <w:rFonts w:ascii="Times New Roman" w:hAnsi="Times New Roman"/>
          <w:b w:val="0"/>
          <w:color w:val="000000"/>
          <w:sz w:val="28"/>
          <w:szCs w:val="28"/>
        </w:rPr>
        <w:t>03.02.2020р.  №40р «</w:t>
      </w:r>
      <w:r w:rsidRPr="00ED51F9">
        <w:rPr>
          <w:rFonts w:ascii="Times New Roman" w:hAnsi="Times New Roman"/>
          <w:b w:val="0"/>
          <w:bCs w:val="0"/>
          <w:color w:val="000000"/>
          <w:sz w:val="28"/>
          <w:szCs w:val="28"/>
        </w:rPr>
        <w:t>Про проведення конкурсу на заміщення вакантних посад  керівників комунальних підприємств – генерального директора КП "Володимир – Волинське територіальне медичне об’єднання" та генерального директора КП «Володимир-Волинська стоматологічна поліклініка»</w:t>
      </w:r>
    </w:p>
    <w:p w:rsidR="00ED51F9" w:rsidRPr="00ED51F9" w:rsidRDefault="00ED51F9" w:rsidP="00ED51F9">
      <w:pPr>
        <w:pStyle w:val="3"/>
        <w:spacing w:before="0"/>
        <w:ind w:firstLine="1276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ED51F9">
        <w:rPr>
          <w:rFonts w:ascii="Times New Roman" w:hAnsi="Times New Roman"/>
          <w:b w:val="0"/>
          <w:color w:val="000000"/>
          <w:w w:val="105"/>
          <w:sz w:val="28"/>
          <w:szCs w:val="28"/>
        </w:rPr>
        <w:t>Присутні:</w:t>
      </w:r>
    </w:p>
    <w:p w:rsidR="00ED51F9" w:rsidRPr="00ED51F9" w:rsidRDefault="00ED51F9" w:rsidP="00ED51F9">
      <w:pPr>
        <w:pStyle w:val="a5"/>
        <w:spacing w:line="240" w:lineRule="auto"/>
        <w:rPr>
          <w:color w:val="000000"/>
          <w:sz w:val="28"/>
          <w:szCs w:val="28"/>
        </w:rPr>
      </w:pPr>
    </w:p>
    <w:p w:rsidR="00ED51F9" w:rsidRPr="00ED51F9" w:rsidRDefault="00ED51F9" w:rsidP="00ED5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F9">
        <w:rPr>
          <w:rFonts w:ascii="Times New Roman" w:hAnsi="Times New Roman" w:cs="Times New Roman"/>
          <w:b/>
          <w:sz w:val="28"/>
          <w:szCs w:val="28"/>
        </w:rPr>
        <w:t>Голова конкурсної комісії:</w:t>
      </w:r>
    </w:p>
    <w:p w:rsidR="00ED51F9" w:rsidRPr="00ED51F9" w:rsidRDefault="00ED51F9" w:rsidP="00ED51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1F9">
        <w:rPr>
          <w:rFonts w:ascii="Times New Roman" w:hAnsi="Times New Roman" w:cs="Times New Roman"/>
          <w:sz w:val="28"/>
          <w:szCs w:val="28"/>
        </w:rPr>
        <w:t>Матвійчук Ярослав Анатолійович – перший заступник міського голови виконавчого комітету міської ради</w:t>
      </w:r>
    </w:p>
    <w:p w:rsidR="00ED51F9" w:rsidRPr="00ED51F9" w:rsidRDefault="00ED51F9" w:rsidP="00ED5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F9">
        <w:rPr>
          <w:rFonts w:ascii="Times New Roman" w:hAnsi="Times New Roman" w:cs="Times New Roman"/>
          <w:b/>
          <w:sz w:val="28"/>
          <w:szCs w:val="28"/>
        </w:rPr>
        <w:t>Секретар конкурсної комісії:</w:t>
      </w:r>
    </w:p>
    <w:p w:rsidR="00ED51F9" w:rsidRPr="00ED51F9" w:rsidRDefault="00ED51F9" w:rsidP="00ED51F9">
      <w:pPr>
        <w:jc w:val="both"/>
        <w:rPr>
          <w:rFonts w:ascii="Times New Roman" w:hAnsi="Times New Roman" w:cs="Times New Roman"/>
          <w:sz w:val="28"/>
          <w:szCs w:val="28"/>
        </w:rPr>
      </w:pPr>
      <w:r w:rsidRPr="00ED51F9">
        <w:rPr>
          <w:rFonts w:ascii="Times New Roman" w:hAnsi="Times New Roman" w:cs="Times New Roman"/>
          <w:sz w:val="28"/>
          <w:szCs w:val="28"/>
        </w:rPr>
        <w:t xml:space="preserve">Горик Олександра Борисівна  – медична сестра зі стоматології  </w:t>
      </w:r>
      <w:r w:rsidRPr="00ED51F9">
        <w:rPr>
          <w:rFonts w:ascii="Times New Roman" w:hAnsi="Times New Roman" w:cs="Times New Roman"/>
          <w:bCs/>
          <w:sz w:val="28"/>
          <w:szCs w:val="28"/>
        </w:rPr>
        <w:t>КП "Володимир – Волинська стоматологічна поліклініка"</w:t>
      </w:r>
      <w:r w:rsidRPr="00ED5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1F9" w:rsidRPr="00ED51F9" w:rsidRDefault="00ED51F9" w:rsidP="00ED5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1F9" w:rsidRPr="00ED51F9" w:rsidRDefault="00ED51F9" w:rsidP="00ED51F9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F9">
        <w:rPr>
          <w:rFonts w:ascii="Times New Roman" w:hAnsi="Times New Roman" w:cs="Times New Roman"/>
          <w:b/>
          <w:sz w:val="28"/>
          <w:szCs w:val="28"/>
        </w:rPr>
        <w:t>Члени конкурсної комісії:</w:t>
      </w:r>
    </w:p>
    <w:p w:rsidR="00ED51F9" w:rsidRPr="00ED51F9" w:rsidRDefault="00ED51F9" w:rsidP="00ED51F9">
      <w:pPr>
        <w:jc w:val="both"/>
        <w:rPr>
          <w:rFonts w:ascii="Times New Roman" w:hAnsi="Times New Roman" w:cs="Times New Roman"/>
          <w:sz w:val="28"/>
          <w:szCs w:val="28"/>
        </w:rPr>
      </w:pPr>
      <w:r w:rsidRPr="00ED51F9">
        <w:rPr>
          <w:rFonts w:ascii="Times New Roman" w:hAnsi="Times New Roman" w:cs="Times New Roman"/>
          <w:sz w:val="28"/>
          <w:szCs w:val="28"/>
        </w:rPr>
        <w:t>Богайчук Світлана Анатоліївна – голова Володимир – Волинської міської добровільної організації "Спілка Чорнобиль";</w:t>
      </w:r>
    </w:p>
    <w:p w:rsidR="00ED51F9" w:rsidRPr="00ED51F9" w:rsidRDefault="00ED51F9" w:rsidP="00ED51F9">
      <w:pPr>
        <w:jc w:val="both"/>
        <w:rPr>
          <w:rFonts w:ascii="Times New Roman" w:hAnsi="Times New Roman" w:cs="Times New Roman"/>
          <w:sz w:val="28"/>
          <w:szCs w:val="28"/>
        </w:rPr>
      </w:pPr>
      <w:r w:rsidRPr="00ED51F9">
        <w:rPr>
          <w:rFonts w:ascii="Times New Roman" w:hAnsi="Times New Roman" w:cs="Times New Roman"/>
          <w:sz w:val="28"/>
          <w:szCs w:val="28"/>
        </w:rPr>
        <w:t>Гінайло Микола Архипович – голова Володимир – Волинського благодійного фонду "Матері Божої неустанної помочі";</w:t>
      </w:r>
    </w:p>
    <w:p w:rsidR="00ED51F9" w:rsidRPr="00ED51F9" w:rsidRDefault="00ED51F9" w:rsidP="00ED51F9">
      <w:pPr>
        <w:jc w:val="both"/>
        <w:rPr>
          <w:rFonts w:ascii="Times New Roman" w:hAnsi="Times New Roman" w:cs="Times New Roman"/>
          <w:sz w:val="28"/>
          <w:szCs w:val="28"/>
        </w:rPr>
      </w:pPr>
      <w:r w:rsidRPr="00ED51F9">
        <w:rPr>
          <w:rFonts w:ascii="Times New Roman" w:hAnsi="Times New Roman" w:cs="Times New Roman"/>
          <w:sz w:val="28"/>
          <w:szCs w:val="28"/>
        </w:rPr>
        <w:t>Ліщук Ірина Степанівна – керуючий справами виконавчого комітету міської ради</w:t>
      </w:r>
    </w:p>
    <w:p w:rsidR="00ED51F9" w:rsidRPr="00ED51F9" w:rsidRDefault="00ED51F9" w:rsidP="00ED51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1F9">
        <w:rPr>
          <w:rFonts w:ascii="Times New Roman" w:hAnsi="Times New Roman" w:cs="Times New Roman"/>
          <w:sz w:val="28"/>
          <w:szCs w:val="28"/>
        </w:rPr>
        <w:t xml:space="preserve">Стасюк Роман Володимирович – лікар стоматолог-ортопед </w:t>
      </w:r>
      <w:r w:rsidRPr="00ED51F9">
        <w:rPr>
          <w:rFonts w:ascii="Times New Roman" w:hAnsi="Times New Roman" w:cs="Times New Roman"/>
          <w:bCs/>
          <w:sz w:val="28"/>
          <w:szCs w:val="28"/>
        </w:rPr>
        <w:t>КП "Володимир – Волинська стоматологічна поліклініка".</w:t>
      </w:r>
    </w:p>
    <w:p w:rsidR="00ED51F9" w:rsidRDefault="00ED51F9" w:rsidP="00ED5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1F9" w:rsidRDefault="00ED51F9" w:rsidP="00ED5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засіданні присутні залучені експерти: </w:t>
      </w:r>
    </w:p>
    <w:p w:rsidR="00ED51F9" w:rsidRDefault="00ED51F9" w:rsidP="00ED51F9">
      <w:pPr>
        <w:jc w:val="both"/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D51F9">
        <w:rPr>
          <w:rFonts w:ascii="Times New Roman" w:hAnsi="Times New Roman" w:cs="Times New Roman"/>
          <w:sz w:val="28"/>
          <w:szCs w:val="28"/>
        </w:rPr>
        <w:t xml:space="preserve">Мороз М.С. – начальник відділу </w:t>
      </w:r>
      <w:r w:rsidRPr="00ED51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r w:rsidRPr="00ED51F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питань цивільного захисту та кадрової роботи виконавчого комітету міської ради</w:t>
      </w:r>
    </w:p>
    <w:p w:rsidR="00ED51F9" w:rsidRDefault="00ED51F9" w:rsidP="00ED51F9">
      <w:pPr>
        <w:jc w:val="both"/>
        <w:rPr>
          <w:rFonts w:ascii="Times New Roman" w:hAnsi="Times New Roman" w:cs="Times New Roman"/>
          <w:sz w:val="28"/>
          <w:szCs w:val="28"/>
        </w:rPr>
      </w:pPr>
      <w:r w:rsidRPr="00ED51F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Коб</w:t>
      </w:r>
      <w:r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ED51F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С.А.</w:t>
      </w:r>
      <w:r w:rsidRPr="00ED51F9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 </w:t>
      </w:r>
      <w:r w:rsidRPr="00ED51F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голов</w:t>
      </w:r>
      <w:r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ED51F9">
        <w:rPr>
          <w:rFonts w:ascii="Times New Roman" w:hAnsi="Times New Roman" w:cs="Times New Roman"/>
          <w:sz w:val="28"/>
          <w:szCs w:val="28"/>
        </w:rPr>
        <w:t xml:space="preserve"> комісії з питань бюджету,</w:t>
      </w:r>
      <w:r w:rsidRPr="00ED51F9">
        <w:rPr>
          <w:rFonts w:ascii="Times New Roman" w:hAnsi="Times New Roman" w:cs="Times New Roman"/>
          <w:sz w:val="28"/>
          <w:szCs w:val="28"/>
        </w:rPr>
        <w:tab/>
        <w:t xml:space="preserve"> фінансів, соціально-</w:t>
      </w:r>
      <w:r w:rsidRPr="00ED51F9">
        <w:rPr>
          <w:rFonts w:ascii="Times New Roman" w:hAnsi="Times New Roman" w:cs="Times New Roman"/>
          <w:sz w:val="28"/>
          <w:szCs w:val="28"/>
        </w:rPr>
        <w:lastRenderedPageBreak/>
        <w:t>економічного розвитку, підприємництва та регуляторної діяльності</w:t>
      </w:r>
      <w:r w:rsidRPr="00ED51F9">
        <w:rPr>
          <w:rFonts w:ascii="Times New Roman" w:hAnsi="Times New Roman" w:cs="Times New Roman"/>
          <w:sz w:val="28"/>
          <w:szCs w:val="28"/>
        </w:rPr>
        <w:tab/>
        <w:t xml:space="preserve"> міської ради ( за згодою)</w:t>
      </w:r>
    </w:p>
    <w:p w:rsidR="00ED51F9" w:rsidRDefault="00ED51F9" w:rsidP="00ED51F9">
      <w:pPr>
        <w:jc w:val="both"/>
        <w:rPr>
          <w:rFonts w:ascii="Times New Roman" w:hAnsi="Times New Roman" w:cs="Times New Roman"/>
          <w:sz w:val="28"/>
          <w:szCs w:val="28"/>
        </w:rPr>
      </w:pPr>
      <w:r w:rsidRPr="00ED51F9">
        <w:rPr>
          <w:rFonts w:ascii="Times New Roman" w:hAnsi="Times New Roman" w:cs="Times New Roman"/>
          <w:sz w:val="28"/>
          <w:szCs w:val="28"/>
        </w:rPr>
        <w:t xml:space="preserve">Шевчук І.В.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51F9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D51F9">
        <w:rPr>
          <w:rFonts w:ascii="Times New Roman" w:hAnsi="Times New Roman" w:cs="Times New Roman"/>
          <w:sz w:val="28"/>
          <w:szCs w:val="28"/>
        </w:rPr>
        <w:t>комісії з питань охорони здоров’я та екології міської ради</w:t>
      </w:r>
    </w:p>
    <w:p w:rsidR="00ED51F9" w:rsidRPr="00ED51F9" w:rsidRDefault="00ED51F9" w:rsidP="00ED5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1F9" w:rsidRPr="00ED51F9" w:rsidRDefault="00ED51F9" w:rsidP="00ED51F9">
      <w:pPr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ED51F9">
        <w:rPr>
          <w:rFonts w:ascii="Times New Roman" w:hAnsi="Times New Roman" w:cs="Times New Roman"/>
          <w:sz w:val="28"/>
          <w:szCs w:val="28"/>
        </w:rPr>
        <w:t xml:space="preserve">Засідання конкурсної комісії для проведення конкурсу на зайняття посади </w:t>
      </w:r>
      <w:r w:rsidRPr="00ED51F9">
        <w:rPr>
          <w:rFonts w:ascii="Times New Roman" w:hAnsi="Times New Roman" w:cs="Times New Roman"/>
          <w:bCs/>
          <w:sz w:val="28"/>
          <w:szCs w:val="28"/>
        </w:rPr>
        <w:t xml:space="preserve">генерального директора КП «Володимир-Волинська стоматологічна поліклініка» є </w:t>
      </w:r>
      <w:r w:rsidRPr="00ED51F9">
        <w:rPr>
          <w:rFonts w:ascii="Times New Roman" w:hAnsi="Times New Roman" w:cs="Times New Roman"/>
          <w:sz w:val="28"/>
          <w:szCs w:val="28"/>
        </w:rPr>
        <w:t>правомочним.</w:t>
      </w:r>
    </w:p>
    <w:p w:rsidR="00ED51F9" w:rsidRPr="00ED51F9" w:rsidRDefault="00ED51F9" w:rsidP="00ED5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1F9" w:rsidRPr="00ED51F9" w:rsidRDefault="00ED51F9" w:rsidP="00ED51F9">
      <w:pPr>
        <w:pStyle w:val="a5"/>
        <w:tabs>
          <w:tab w:val="left" w:pos="2263"/>
          <w:tab w:val="left" w:pos="3547"/>
          <w:tab w:val="left" w:pos="4553"/>
          <w:tab w:val="left" w:pos="6106"/>
          <w:tab w:val="left" w:pos="7147"/>
          <w:tab w:val="left" w:pos="7711"/>
          <w:tab w:val="left" w:pos="8717"/>
        </w:tabs>
        <w:spacing w:line="240" w:lineRule="auto"/>
        <w:ind w:right="5" w:firstLine="876"/>
        <w:jc w:val="left"/>
        <w:rPr>
          <w:color w:val="000000"/>
          <w:sz w:val="28"/>
          <w:szCs w:val="28"/>
        </w:rPr>
      </w:pPr>
      <w:r w:rsidRPr="00ED51F9">
        <w:rPr>
          <w:color w:val="000000"/>
          <w:position w:val="-2"/>
          <w:sz w:val="28"/>
          <w:szCs w:val="28"/>
        </w:rPr>
        <w:t>Засідання</w:t>
      </w:r>
      <w:r w:rsidRPr="00ED51F9">
        <w:rPr>
          <w:color w:val="000000"/>
          <w:position w:val="-2"/>
          <w:sz w:val="28"/>
          <w:szCs w:val="28"/>
        </w:rPr>
        <w:tab/>
      </w:r>
      <w:r w:rsidRPr="00ED51F9">
        <w:rPr>
          <w:color w:val="000000"/>
          <w:sz w:val="28"/>
          <w:szCs w:val="28"/>
        </w:rPr>
        <w:t>конкурсної</w:t>
      </w:r>
      <w:r w:rsidRPr="00ED51F9">
        <w:rPr>
          <w:color w:val="000000"/>
          <w:sz w:val="28"/>
          <w:szCs w:val="28"/>
        </w:rPr>
        <w:tab/>
        <w:t>комісії</w:t>
      </w:r>
      <w:r w:rsidRPr="00ED51F9">
        <w:rPr>
          <w:color w:val="000000"/>
          <w:sz w:val="28"/>
          <w:szCs w:val="28"/>
        </w:rPr>
        <w:tab/>
        <w:t>вів</w:t>
      </w:r>
      <w:r w:rsidRPr="00ED51F9">
        <w:rPr>
          <w:color w:val="000000"/>
          <w:sz w:val="28"/>
          <w:szCs w:val="28"/>
        </w:rPr>
        <w:tab/>
        <w:t>голова</w:t>
      </w:r>
      <w:r w:rsidRPr="00ED51F9">
        <w:rPr>
          <w:color w:val="000000"/>
          <w:sz w:val="28"/>
          <w:szCs w:val="28"/>
        </w:rPr>
        <w:tab/>
      </w:r>
      <w:r w:rsidRPr="00ED51F9">
        <w:rPr>
          <w:color w:val="000000"/>
          <w:spacing w:val="-3"/>
          <w:sz w:val="28"/>
          <w:szCs w:val="28"/>
        </w:rPr>
        <w:t>комісії Матвійчук  Ярослав Анатолійович</w:t>
      </w:r>
      <w:r w:rsidRPr="00ED51F9">
        <w:rPr>
          <w:color w:val="000000"/>
          <w:sz w:val="28"/>
          <w:szCs w:val="28"/>
        </w:rPr>
        <w:t>.</w:t>
      </w:r>
    </w:p>
    <w:p w:rsidR="00EB601B" w:rsidRDefault="00EB601B" w:rsidP="00ED51F9">
      <w:pPr>
        <w:pStyle w:val="40"/>
        <w:keepNext/>
        <w:keepLines/>
        <w:shd w:val="clear" w:color="auto" w:fill="auto"/>
        <w:spacing w:line="240" w:lineRule="auto"/>
        <w:jc w:val="left"/>
        <w:rPr>
          <w:rStyle w:val="4"/>
          <w:b/>
          <w:bCs/>
          <w:color w:val="000000"/>
          <w:sz w:val="28"/>
          <w:szCs w:val="28"/>
        </w:rPr>
      </w:pPr>
    </w:p>
    <w:p w:rsidR="00ED51F9" w:rsidRPr="00ED51F9" w:rsidRDefault="00EB601B" w:rsidP="00ED51F9">
      <w:pPr>
        <w:pStyle w:val="4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rStyle w:val="4"/>
          <w:b/>
          <w:bCs/>
          <w:color w:val="000000"/>
          <w:sz w:val="28"/>
          <w:szCs w:val="28"/>
        </w:rPr>
        <w:t>СЛУХАЛИ:</w:t>
      </w:r>
    </w:p>
    <w:p w:rsidR="00ED51F9" w:rsidRPr="00ED51F9" w:rsidRDefault="00ED51F9" w:rsidP="00ED51F9">
      <w:pPr>
        <w:ind w:right="251"/>
        <w:jc w:val="both"/>
        <w:rPr>
          <w:rFonts w:ascii="Times New Roman" w:hAnsi="Times New Roman" w:cs="Times New Roman"/>
          <w:sz w:val="28"/>
          <w:szCs w:val="28"/>
        </w:rPr>
      </w:pPr>
      <w:r w:rsidRPr="00ED51F9">
        <w:rPr>
          <w:rFonts w:ascii="Times New Roman" w:hAnsi="Times New Roman" w:cs="Times New Roman"/>
          <w:sz w:val="28"/>
          <w:szCs w:val="28"/>
        </w:rPr>
        <w:t>Матвійчука Я.А., голову комісії, який запропонував затвердити порядок денний засідання комісїі.</w:t>
      </w:r>
    </w:p>
    <w:p w:rsidR="00EB601B" w:rsidRDefault="00EB601B" w:rsidP="00ED51F9">
      <w:pPr>
        <w:pStyle w:val="40"/>
        <w:keepNext/>
        <w:keepLines/>
        <w:shd w:val="clear" w:color="auto" w:fill="auto"/>
        <w:spacing w:line="240" w:lineRule="auto"/>
        <w:jc w:val="left"/>
        <w:rPr>
          <w:rStyle w:val="4"/>
          <w:b/>
          <w:bCs/>
          <w:color w:val="000000"/>
          <w:sz w:val="28"/>
          <w:szCs w:val="28"/>
        </w:rPr>
      </w:pPr>
    </w:p>
    <w:p w:rsidR="00ED51F9" w:rsidRPr="00ED51F9" w:rsidRDefault="00ED51F9" w:rsidP="00ED51F9">
      <w:pPr>
        <w:pStyle w:val="4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  <w:r w:rsidRPr="00ED51F9">
        <w:rPr>
          <w:rStyle w:val="4"/>
          <w:b/>
          <w:bCs/>
          <w:color w:val="000000"/>
          <w:sz w:val="28"/>
          <w:szCs w:val="28"/>
        </w:rPr>
        <w:t>ВИРІШИЛИ:</w:t>
      </w:r>
    </w:p>
    <w:p w:rsidR="00ED51F9" w:rsidRPr="00ED51F9" w:rsidRDefault="00ED51F9" w:rsidP="00ED51F9">
      <w:pPr>
        <w:pStyle w:val="a5"/>
        <w:spacing w:line="240" w:lineRule="auto"/>
        <w:rPr>
          <w:color w:val="000000"/>
          <w:sz w:val="28"/>
          <w:szCs w:val="28"/>
        </w:rPr>
      </w:pPr>
      <w:r w:rsidRPr="00ED51F9">
        <w:rPr>
          <w:color w:val="000000"/>
          <w:sz w:val="28"/>
          <w:szCs w:val="28"/>
        </w:rPr>
        <w:t>Затвердити наступний порядок денний засідання конкурсної комісії:</w:t>
      </w:r>
    </w:p>
    <w:bookmarkEnd w:id="0"/>
    <w:p w:rsidR="00EB601B" w:rsidRDefault="007632E0" w:rsidP="00ED51F9">
      <w:pPr>
        <w:pStyle w:val="a5"/>
        <w:shd w:val="clear" w:color="auto" w:fill="auto"/>
        <w:spacing w:line="240" w:lineRule="auto"/>
        <w:jc w:val="left"/>
        <w:rPr>
          <w:bCs/>
          <w:color w:val="000000"/>
          <w:sz w:val="28"/>
          <w:szCs w:val="28"/>
        </w:rPr>
      </w:pPr>
      <w:r w:rsidRPr="00ED51F9">
        <w:rPr>
          <w:rStyle w:val="a4"/>
          <w:color w:val="000000"/>
          <w:sz w:val="28"/>
          <w:szCs w:val="28"/>
        </w:rPr>
        <w:t>1. Про розгляд заяв претендентів і доданих до них документів та прийняття рішення щодо їх участі в конкурсі на зайняття посади г</w:t>
      </w:r>
      <w:r w:rsidR="00EB601B">
        <w:rPr>
          <w:rStyle w:val="a4"/>
          <w:color w:val="000000"/>
          <w:sz w:val="28"/>
          <w:szCs w:val="28"/>
        </w:rPr>
        <w:t xml:space="preserve">енерального директора </w:t>
      </w:r>
      <w:r w:rsidR="00EB601B" w:rsidRPr="00ED51F9">
        <w:rPr>
          <w:bCs/>
          <w:color w:val="000000"/>
          <w:sz w:val="28"/>
          <w:szCs w:val="28"/>
        </w:rPr>
        <w:t>КП «Володимир-Волинська стоматологічна поліклініка»</w:t>
      </w:r>
    </w:p>
    <w:p w:rsidR="00EB601B" w:rsidRDefault="00EB601B" w:rsidP="00EB601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B601B" w:rsidRPr="00EB601B" w:rsidRDefault="00EB601B" w:rsidP="00EB601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B601B">
        <w:rPr>
          <w:rFonts w:ascii="Times New Roman" w:hAnsi="Times New Roman" w:cs="Times New Roman"/>
          <w:sz w:val="28"/>
          <w:szCs w:val="28"/>
        </w:rPr>
        <w:t>ГОЛОСУВАЛИ:</w:t>
      </w:r>
    </w:p>
    <w:p w:rsidR="00EB601B" w:rsidRPr="00EB601B" w:rsidRDefault="00EB601B" w:rsidP="00EB601B">
      <w:pPr>
        <w:pStyle w:val="a5"/>
        <w:tabs>
          <w:tab w:val="left" w:pos="1972"/>
          <w:tab w:val="left" w:pos="2627"/>
          <w:tab w:val="left" w:pos="2942"/>
          <w:tab w:val="left" w:pos="3741"/>
          <w:tab w:val="left" w:pos="4979"/>
          <w:tab w:val="left" w:pos="5765"/>
          <w:tab w:val="left" w:pos="6080"/>
          <w:tab w:val="left" w:pos="6880"/>
          <w:tab w:val="left" w:pos="8039"/>
          <w:tab w:val="left" w:pos="8663"/>
          <w:tab w:val="left" w:pos="8978"/>
        </w:tabs>
        <w:spacing w:line="240" w:lineRule="auto"/>
        <w:ind w:left="215" w:right="206" w:firstLine="1"/>
        <w:rPr>
          <w:color w:val="000000"/>
          <w:sz w:val="28"/>
          <w:szCs w:val="28"/>
        </w:rPr>
      </w:pPr>
      <w:r w:rsidRPr="00EB601B">
        <w:rPr>
          <w:color w:val="000000"/>
          <w:sz w:val="28"/>
          <w:szCs w:val="28"/>
        </w:rPr>
        <w:t>За - 6.</w:t>
      </w:r>
    </w:p>
    <w:p w:rsidR="00EB601B" w:rsidRPr="00EB601B" w:rsidRDefault="00EB601B" w:rsidP="00EB601B">
      <w:pPr>
        <w:pStyle w:val="a5"/>
        <w:spacing w:line="240" w:lineRule="auto"/>
        <w:ind w:left="216" w:right="4890"/>
        <w:rPr>
          <w:color w:val="000000"/>
          <w:sz w:val="28"/>
          <w:szCs w:val="28"/>
        </w:rPr>
      </w:pPr>
      <w:r w:rsidRPr="00EB601B">
        <w:rPr>
          <w:color w:val="000000"/>
          <w:sz w:val="28"/>
          <w:szCs w:val="28"/>
        </w:rPr>
        <w:t xml:space="preserve">Утримались - «0», </w:t>
      </w:r>
    </w:p>
    <w:p w:rsidR="00EB601B" w:rsidRPr="00EB601B" w:rsidRDefault="00EB601B" w:rsidP="00EB601B">
      <w:pPr>
        <w:pStyle w:val="a5"/>
        <w:spacing w:line="240" w:lineRule="auto"/>
        <w:ind w:left="216" w:right="4890"/>
        <w:rPr>
          <w:color w:val="000000"/>
          <w:sz w:val="28"/>
          <w:szCs w:val="28"/>
        </w:rPr>
      </w:pPr>
      <w:r w:rsidRPr="00EB601B">
        <w:rPr>
          <w:color w:val="000000"/>
          <w:sz w:val="28"/>
          <w:szCs w:val="28"/>
        </w:rPr>
        <w:t xml:space="preserve">Проти - «0». </w:t>
      </w:r>
    </w:p>
    <w:p w:rsidR="00EB601B" w:rsidRPr="00EB601B" w:rsidRDefault="00EB601B" w:rsidP="00EB601B">
      <w:pPr>
        <w:pStyle w:val="a5"/>
        <w:spacing w:line="240" w:lineRule="auto"/>
        <w:ind w:left="216" w:right="4890"/>
        <w:rPr>
          <w:color w:val="000000"/>
          <w:sz w:val="28"/>
          <w:szCs w:val="28"/>
        </w:rPr>
      </w:pPr>
      <w:r w:rsidRPr="00EB601B">
        <w:rPr>
          <w:color w:val="000000"/>
          <w:sz w:val="28"/>
          <w:szCs w:val="28"/>
        </w:rPr>
        <w:t>Рішення прийнято одноголосно.</w:t>
      </w:r>
    </w:p>
    <w:p w:rsidR="00571B51" w:rsidRPr="00ED51F9" w:rsidRDefault="00EB601B" w:rsidP="00ED51F9">
      <w:pPr>
        <w:pStyle w:val="a5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</w:t>
      </w:r>
      <w:r w:rsidR="007632E0" w:rsidRPr="00ED51F9">
        <w:rPr>
          <w:rStyle w:val="a4"/>
          <w:color w:val="000000"/>
          <w:sz w:val="28"/>
          <w:szCs w:val="28"/>
        </w:rPr>
        <w:t>Порядок денний засідання конкурсної комісії затверджено.</w:t>
      </w:r>
    </w:p>
    <w:p w:rsidR="0002455E" w:rsidRDefault="0002455E" w:rsidP="00ED51F9">
      <w:pPr>
        <w:pStyle w:val="20"/>
        <w:shd w:val="clear" w:color="auto" w:fill="auto"/>
        <w:spacing w:line="240" w:lineRule="auto"/>
        <w:jc w:val="left"/>
        <w:rPr>
          <w:rStyle w:val="2"/>
          <w:b/>
          <w:bCs/>
          <w:color w:val="000000"/>
          <w:sz w:val="28"/>
          <w:szCs w:val="28"/>
        </w:rPr>
      </w:pPr>
    </w:p>
    <w:p w:rsidR="00571B51" w:rsidRPr="00ED51F9" w:rsidRDefault="0002455E" w:rsidP="00E26368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>РОЗГЛЯД ПИТАННЯ ПОРЯДКУ ДЕННОГО</w:t>
      </w:r>
    </w:p>
    <w:p w:rsidR="0002455E" w:rsidRDefault="0002455E" w:rsidP="00E26368">
      <w:pPr>
        <w:pStyle w:val="a5"/>
        <w:shd w:val="clear" w:color="auto" w:fill="auto"/>
        <w:spacing w:line="240" w:lineRule="auto"/>
        <w:rPr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1. </w:t>
      </w:r>
      <w:r w:rsidRPr="00ED51F9">
        <w:rPr>
          <w:rStyle w:val="a4"/>
          <w:color w:val="000000"/>
          <w:sz w:val="28"/>
          <w:szCs w:val="28"/>
        </w:rPr>
        <w:t>Про розгляд заяв претендентів і доданих до них документів та прийняття рішення щодо їх участі в конкурсі на зайняття посади г</w:t>
      </w:r>
      <w:r>
        <w:rPr>
          <w:rStyle w:val="a4"/>
          <w:color w:val="000000"/>
          <w:sz w:val="28"/>
          <w:szCs w:val="28"/>
        </w:rPr>
        <w:t xml:space="preserve">енерального директора </w:t>
      </w:r>
      <w:r w:rsidRPr="00ED51F9">
        <w:rPr>
          <w:bCs/>
          <w:color w:val="000000"/>
          <w:sz w:val="28"/>
          <w:szCs w:val="28"/>
        </w:rPr>
        <w:t>КП «Володимир-Волинська стоматологічна поліклініка»</w:t>
      </w:r>
    </w:p>
    <w:p w:rsidR="00E26368" w:rsidRDefault="00E26368" w:rsidP="00E26368">
      <w:pPr>
        <w:pStyle w:val="20"/>
        <w:shd w:val="clear" w:color="auto" w:fill="auto"/>
        <w:spacing w:line="240" w:lineRule="auto"/>
        <w:jc w:val="both"/>
        <w:rPr>
          <w:rStyle w:val="2"/>
          <w:b/>
          <w:bCs/>
          <w:color w:val="000000"/>
          <w:sz w:val="28"/>
          <w:szCs w:val="28"/>
        </w:rPr>
      </w:pPr>
    </w:p>
    <w:p w:rsidR="00571B51" w:rsidRPr="00ED51F9" w:rsidRDefault="007632E0" w:rsidP="00E26368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ED51F9">
        <w:rPr>
          <w:rStyle w:val="2"/>
          <w:b/>
          <w:bCs/>
          <w:color w:val="000000"/>
          <w:sz w:val="28"/>
          <w:szCs w:val="28"/>
        </w:rPr>
        <w:t>СЛУХАЛИ:</w:t>
      </w:r>
    </w:p>
    <w:p w:rsidR="004E5CFA" w:rsidRDefault="0002455E" w:rsidP="00E26368">
      <w:pPr>
        <w:pStyle w:val="a5"/>
        <w:shd w:val="clear" w:color="auto" w:fill="auto"/>
        <w:spacing w:line="240" w:lineRule="auto"/>
        <w:rPr>
          <w:bCs/>
          <w:color w:val="000000"/>
          <w:sz w:val="28"/>
          <w:szCs w:val="28"/>
        </w:rPr>
      </w:pPr>
      <w:r w:rsidRPr="004E5CFA">
        <w:rPr>
          <w:rStyle w:val="a7"/>
          <w:i w:val="0"/>
          <w:color w:val="000000"/>
          <w:sz w:val="28"/>
          <w:szCs w:val="28"/>
        </w:rPr>
        <w:t>Матвійчука Я.А.,</w:t>
      </w:r>
      <w:r w:rsidRPr="004E5CFA">
        <w:rPr>
          <w:rStyle w:val="a7"/>
          <w:color w:val="000000"/>
          <w:sz w:val="28"/>
          <w:szCs w:val="28"/>
        </w:rPr>
        <w:t xml:space="preserve"> </w:t>
      </w:r>
      <w:r w:rsidR="007632E0" w:rsidRPr="004E5CFA">
        <w:rPr>
          <w:rStyle w:val="a4"/>
          <w:color w:val="000000"/>
          <w:sz w:val="28"/>
          <w:szCs w:val="28"/>
        </w:rPr>
        <w:t>голову</w:t>
      </w:r>
      <w:r w:rsidR="007632E0" w:rsidRPr="004E5CFA">
        <w:rPr>
          <w:rStyle w:val="a4"/>
          <w:i/>
          <w:color w:val="000000"/>
          <w:sz w:val="28"/>
          <w:szCs w:val="28"/>
        </w:rPr>
        <w:t xml:space="preserve"> </w:t>
      </w:r>
      <w:r w:rsidR="007632E0" w:rsidRPr="004E5CFA">
        <w:rPr>
          <w:rStyle w:val="a4"/>
          <w:color w:val="000000"/>
          <w:sz w:val="28"/>
          <w:szCs w:val="28"/>
        </w:rPr>
        <w:t>комі</w:t>
      </w:r>
      <w:r w:rsidR="007632E0" w:rsidRPr="00ED51F9">
        <w:rPr>
          <w:rStyle w:val="a4"/>
          <w:color w:val="000000"/>
          <w:sz w:val="28"/>
          <w:szCs w:val="28"/>
        </w:rPr>
        <w:t>сії, який зазначив, шо на розгляд комісії надійшл</w:t>
      </w:r>
      <w:r>
        <w:rPr>
          <w:rStyle w:val="a4"/>
          <w:color w:val="000000"/>
          <w:sz w:val="28"/>
          <w:szCs w:val="28"/>
        </w:rPr>
        <w:t xml:space="preserve">а одна заява та документи від </w:t>
      </w:r>
      <w:r w:rsidR="004E5CFA">
        <w:rPr>
          <w:rStyle w:val="a4"/>
          <w:color w:val="000000"/>
          <w:sz w:val="28"/>
          <w:szCs w:val="28"/>
        </w:rPr>
        <w:t>претендента на зайняття посад</w:t>
      </w:r>
      <w:r w:rsidR="004E5CFA" w:rsidRPr="00ED51F9">
        <w:rPr>
          <w:rStyle w:val="a4"/>
          <w:color w:val="000000"/>
          <w:sz w:val="28"/>
          <w:szCs w:val="28"/>
        </w:rPr>
        <w:t>и г</w:t>
      </w:r>
      <w:r w:rsidR="004E5CFA">
        <w:rPr>
          <w:rStyle w:val="a4"/>
          <w:color w:val="000000"/>
          <w:sz w:val="28"/>
          <w:szCs w:val="28"/>
        </w:rPr>
        <w:t xml:space="preserve">енерального директора </w:t>
      </w:r>
      <w:r w:rsidR="004E5CFA" w:rsidRPr="00ED51F9">
        <w:rPr>
          <w:bCs/>
          <w:color w:val="000000"/>
          <w:sz w:val="28"/>
          <w:szCs w:val="28"/>
        </w:rPr>
        <w:t>КП «Володимир-Волинська стоматологічна поліклініка»</w:t>
      </w:r>
      <w:r w:rsidR="004E5CFA">
        <w:rPr>
          <w:bCs/>
          <w:color w:val="000000"/>
          <w:sz w:val="28"/>
          <w:szCs w:val="28"/>
        </w:rPr>
        <w:t xml:space="preserve"> Нестеряка Романа Олександровича.</w:t>
      </w:r>
    </w:p>
    <w:p w:rsidR="004E5CFA" w:rsidRDefault="004E5CFA" w:rsidP="00E26368">
      <w:pPr>
        <w:pStyle w:val="a5"/>
        <w:shd w:val="clear" w:color="auto" w:fill="auto"/>
        <w:spacing w:line="240" w:lineRule="auto"/>
        <w:rPr>
          <w:bCs/>
          <w:color w:val="000000"/>
          <w:sz w:val="28"/>
          <w:szCs w:val="28"/>
        </w:rPr>
      </w:pPr>
    </w:p>
    <w:p w:rsidR="00571B51" w:rsidRPr="00ED51F9" w:rsidRDefault="007632E0" w:rsidP="00E26368">
      <w:pPr>
        <w:pStyle w:val="a5"/>
        <w:shd w:val="clear" w:color="auto" w:fill="auto"/>
        <w:spacing w:line="240" w:lineRule="auto"/>
        <w:ind w:firstLine="360"/>
        <w:rPr>
          <w:sz w:val="28"/>
          <w:szCs w:val="28"/>
        </w:rPr>
        <w:sectPr w:rsidR="00571B51" w:rsidRPr="00ED51F9">
          <w:type w:val="continuous"/>
          <w:pgSz w:w="11909" w:h="16834"/>
          <w:pgMar w:top="939" w:right="494" w:bottom="1097" w:left="1771" w:header="0" w:footer="3" w:gutter="0"/>
          <w:cols w:space="720"/>
          <w:noEndnote/>
          <w:docGrid w:linePitch="360"/>
        </w:sectPr>
      </w:pPr>
      <w:r w:rsidRPr="00ED51F9">
        <w:rPr>
          <w:rStyle w:val="a4"/>
          <w:color w:val="000000"/>
          <w:sz w:val="28"/>
          <w:szCs w:val="28"/>
        </w:rPr>
        <w:t>Документи до заяв</w:t>
      </w:r>
      <w:r w:rsidR="004E5CFA">
        <w:rPr>
          <w:rStyle w:val="a4"/>
          <w:color w:val="000000"/>
          <w:sz w:val="28"/>
          <w:szCs w:val="28"/>
        </w:rPr>
        <w:t>и</w:t>
      </w:r>
      <w:r w:rsidRPr="00ED51F9">
        <w:rPr>
          <w:rStyle w:val="a4"/>
          <w:color w:val="000000"/>
          <w:sz w:val="28"/>
          <w:szCs w:val="28"/>
        </w:rPr>
        <w:t>, які подані претендент</w:t>
      </w:r>
      <w:r w:rsidR="004E5CFA">
        <w:rPr>
          <w:rStyle w:val="a4"/>
          <w:color w:val="000000"/>
          <w:sz w:val="28"/>
          <w:szCs w:val="28"/>
        </w:rPr>
        <w:t>ом</w:t>
      </w:r>
      <w:r w:rsidRPr="00ED51F9">
        <w:rPr>
          <w:rStyle w:val="a4"/>
          <w:color w:val="000000"/>
          <w:sz w:val="28"/>
          <w:szCs w:val="28"/>
        </w:rPr>
        <w:t xml:space="preserve"> в запечатаному вигляді, запропоновано претендентам розкривати особисто для розгляду членами комісії.</w:t>
      </w:r>
    </w:p>
    <w:p w:rsidR="00B73543" w:rsidRPr="00B73543" w:rsidRDefault="00B73543" w:rsidP="00E26368">
      <w:pPr>
        <w:pStyle w:val="a5"/>
        <w:shd w:val="clear" w:color="auto" w:fill="auto"/>
        <w:spacing w:line="240" w:lineRule="auto"/>
        <w:ind w:left="426" w:firstLine="1275"/>
        <w:rPr>
          <w:rStyle w:val="a4"/>
          <w:color w:val="000000"/>
          <w:sz w:val="28"/>
          <w:szCs w:val="28"/>
        </w:rPr>
      </w:pPr>
      <w:r w:rsidRPr="00B73543">
        <w:rPr>
          <w:rStyle w:val="a7"/>
          <w:i w:val="0"/>
          <w:color w:val="000000"/>
          <w:sz w:val="28"/>
          <w:szCs w:val="28"/>
        </w:rPr>
        <w:lastRenderedPageBreak/>
        <w:t xml:space="preserve">Матвійчук Я.А. </w:t>
      </w:r>
      <w:r w:rsidR="007632E0" w:rsidRPr="00B73543">
        <w:rPr>
          <w:rStyle w:val="a6"/>
          <w:color w:val="000000"/>
          <w:sz w:val="28"/>
          <w:szCs w:val="28"/>
        </w:rPr>
        <w:t xml:space="preserve"> </w:t>
      </w:r>
      <w:r w:rsidRPr="00B73543">
        <w:rPr>
          <w:rStyle w:val="a6"/>
          <w:b w:val="0"/>
          <w:color w:val="000000"/>
          <w:sz w:val="28"/>
          <w:szCs w:val="28"/>
        </w:rPr>
        <w:t>зачитав заяву Нестеряка Р.О.</w:t>
      </w:r>
      <w:r w:rsidRPr="00B73543">
        <w:rPr>
          <w:rStyle w:val="a6"/>
          <w:color w:val="000000"/>
          <w:sz w:val="28"/>
          <w:szCs w:val="28"/>
        </w:rPr>
        <w:t xml:space="preserve"> </w:t>
      </w:r>
      <w:r w:rsidR="007632E0" w:rsidRPr="00B73543">
        <w:rPr>
          <w:rStyle w:val="a4"/>
          <w:color w:val="000000"/>
          <w:sz w:val="28"/>
          <w:szCs w:val="28"/>
        </w:rPr>
        <w:t>та перелік доданих до заяви</w:t>
      </w:r>
      <w:r w:rsidR="00E26368">
        <w:rPr>
          <w:rStyle w:val="a4"/>
          <w:color w:val="000000"/>
          <w:sz w:val="28"/>
          <w:szCs w:val="28"/>
        </w:rPr>
        <w:t xml:space="preserve"> </w:t>
      </w:r>
      <w:r w:rsidRPr="00B73543">
        <w:rPr>
          <w:rStyle w:val="a4"/>
          <w:color w:val="000000"/>
          <w:sz w:val="28"/>
          <w:szCs w:val="28"/>
        </w:rPr>
        <w:t>документів:</w:t>
      </w:r>
    </w:p>
    <w:p w:rsidR="00B73543" w:rsidRPr="00B73543" w:rsidRDefault="00B73543" w:rsidP="00E26368">
      <w:pPr>
        <w:pStyle w:val="a5"/>
        <w:shd w:val="clear" w:color="auto" w:fill="auto"/>
        <w:spacing w:line="240" w:lineRule="auto"/>
        <w:rPr>
          <w:rStyle w:val="a4"/>
          <w:color w:val="000000"/>
          <w:sz w:val="28"/>
          <w:szCs w:val="28"/>
        </w:rPr>
      </w:pPr>
    </w:p>
    <w:p w:rsidR="00E26368" w:rsidRPr="00E26368" w:rsidRDefault="00E26368" w:rsidP="00E26368">
      <w:pPr>
        <w:pStyle w:val="af"/>
        <w:shd w:val="clear" w:color="auto" w:fill="FFFFFF"/>
        <w:spacing w:before="2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26368">
        <w:rPr>
          <w:color w:val="000000" w:themeColor="text1"/>
          <w:sz w:val="28"/>
          <w:szCs w:val="28"/>
        </w:rPr>
        <w:lastRenderedPageBreak/>
        <w:t>1) копію паспорта громадянина України</w:t>
      </w:r>
      <w:r w:rsidR="0042218A">
        <w:rPr>
          <w:color w:val="000000" w:themeColor="text1"/>
          <w:sz w:val="28"/>
          <w:szCs w:val="28"/>
        </w:rPr>
        <w:t xml:space="preserve"> та довідки про присвоєння ІПН</w:t>
      </w:r>
      <w:r w:rsidRPr="00E26368">
        <w:rPr>
          <w:color w:val="000000" w:themeColor="text1"/>
          <w:sz w:val="28"/>
          <w:szCs w:val="28"/>
        </w:rPr>
        <w:t>;</w:t>
      </w:r>
    </w:p>
    <w:p w:rsidR="00E26368" w:rsidRPr="00E26368" w:rsidRDefault="00E26368" w:rsidP="00E26368">
      <w:pPr>
        <w:pStyle w:val="af"/>
        <w:shd w:val="clear" w:color="auto" w:fill="FFFFFF"/>
        <w:spacing w:before="2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26368">
        <w:rPr>
          <w:color w:val="000000" w:themeColor="text1"/>
          <w:sz w:val="28"/>
          <w:szCs w:val="28"/>
        </w:rPr>
        <w:t>2) письмову заяву про участь у конкурсі із зазначенням основних мотивів для зайняття посади за формою згідно з додатком 1 постанови КМУ № 1094 від 27.12.2017 року «Про затвердження Порядку проведення конкурсу на зайняття посади керівника державного, комунального закладу охорони здоров’я</w:t>
      </w:r>
      <w:r w:rsidR="0042218A">
        <w:rPr>
          <w:color w:val="000000" w:themeColor="text1"/>
          <w:sz w:val="28"/>
          <w:szCs w:val="28"/>
        </w:rPr>
        <w:t>»</w:t>
      </w:r>
      <w:r w:rsidRPr="00E26368">
        <w:rPr>
          <w:color w:val="000000" w:themeColor="text1"/>
          <w:sz w:val="28"/>
          <w:szCs w:val="28"/>
        </w:rPr>
        <w:t>;</w:t>
      </w:r>
    </w:p>
    <w:p w:rsidR="00E26368" w:rsidRPr="00E26368" w:rsidRDefault="00E26368" w:rsidP="00E26368">
      <w:pPr>
        <w:pStyle w:val="af"/>
        <w:shd w:val="clear" w:color="auto" w:fill="FFFFFF"/>
        <w:spacing w:before="2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26368">
        <w:rPr>
          <w:color w:val="000000" w:themeColor="text1"/>
          <w:sz w:val="28"/>
          <w:szCs w:val="28"/>
        </w:rPr>
        <w:t>3) резюме у довільній формі</w:t>
      </w:r>
      <w:r w:rsidR="0042218A">
        <w:rPr>
          <w:color w:val="000000" w:themeColor="text1"/>
          <w:sz w:val="28"/>
          <w:szCs w:val="28"/>
        </w:rPr>
        <w:t xml:space="preserve"> на 1 арк.</w:t>
      </w:r>
      <w:r w:rsidRPr="00E26368">
        <w:rPr>
          <w:color w:val="000000" w:themeColor="text1"/>
          <w:sz w:val="28"/>
          <w:szCs w:val="28"/>
        </w:rPr>
        <w:t>;</w:t>
      </w:r>
    </w:p>
    <w:p w:rsidR="00E26368" w:rsidRPr="00E26368" w:rsidRDefault="00E26368" w:rsidP="00E26368">
      <w:pPr>
        <w:pStyle w:val="af"/>
        <w:shd w:val="clear" w:color="auto" w:fill="FFFFFF"/>
        <w:spacing w:before="2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26368">
        <w:rPr>
          <w:color w:val="000000" w:themeColor="text1"/>
          <w:sz w:val="28"/>
          <w:szCs w:val="28"/>
        </w:rPr>
        <w:t xml:space="preserve">4) автобіографію </w:t>
      </w:r>
      <w:r w:rsidR="0042218A">
        <w:rPr>
          <w:color w:val="000000" w:themeColor="text1"/>
          <w:sz w:val="28"/>
          <w:szCs w:val="28"/>
        </w:rPr>
        <w:t>на 1 арк.</w:t>
      </w:r>
      <w:r w:rsidRPr="00E26368">
        <w:rPr>
          <w:color w:val="000000" w:themeColor="text1"/>
          <w:sz w:val="28"/>
          <w:szCs w:val="28"/>
        </w:rPr>
        <w:t>;</w:t>
      </w:r>
    </w:p>
    <w:p w:rsidR="00E26368" w:rsidRPr="00E26368" w:rsidRDefault="00E26368" w:rsidP="00E26368">
      <w:pPr>
        <w:pStyle w:val="af"/>
        <w:shd w:val="clear" w:color="auto" w:fill="FFFFFF"/>
        <w:spacing w:before="2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26368">
        <w:rPr>
          <w:color w:val="000000" w:themeColor="text1"/>
          <w:sz w:val="28"/>
          <w:szCs w:val="28"/>
        </w:rPr>
        <w:t xml:space="preserve">5) копію </w:t>
      </w:r>
      <w:r w:rsidR="0042218A">
        <w:rPr>
          <w:color w:val="000000" w:themeColor="text1"/>
          <w:sz w:val="28"/>
          <w:szCs w:val="28"/>
        </w:rPr>
        <w:t>диплома спеціаліста ТзОВ «Львівський медичний інститут», копію посвідчення про кваліфікаційну категорію</w:t>
      </w:r>
      <w:r w:rsidRPr="00E26368">
        <w:rPr>
          <w:color w:val="000000" w:themeColor="text1"/>
          <w:sz w:val="28"/>
          <w:szCs w:val="28"/>
        </w:rPr>
        <w:t>, а також копію трудової книжки;</w:t>
      </w:r>
    </w:p>
    <w:p w:rsidR="00E26368" w:rsidRPr="00E26368" w:rsidRDefault="00E26368" w:rsidP="00E26368">
      <w:pPr>
        <w:pStyle w:val="af"/>
        <w:shd w:val="clear" w:color="auto" w:fill="FFFFFF"/>
        <w:spacing w:before="2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26368">
        <w:rPr>
          <w:color w:val="000000" w:themeColor="text1"/>
          <w:sz w:val="28"/>
          <w:szCs w:val="28"/>
        </w:rPr>
        <w:t xml:space="preserve">6) згоду на обробку персональних даних згідно з додатком 2 постанови </w:t>
      </w:r>
      <w:r w:rsidR="0042218A" w:rsidRPr="0042218A">
        <w:rPr>
          <w:color w:val="000000"/>
          <w:sz w:val="28"/>
          <w:szCs w:val="28"/>
        </w:rPr>
        <w:t>КМУ № 1094 від 27.12.2017 року «Про затвердження Порядку проведення конкурсу на зайняття посади керівника державного, комунального закладу охорони здоров’я»</w:t>
      </w:r>
      <w:r w:rsidRPr="00E26368">
        <w:rPr>
          <w:color w:val="000000" w:themeColor="text1"/>
          <w:sz w:val="28"/>
          <w:szCs w:val="28"/>
        </w:rPr>
        <w:t>;</w:t>
      </w:r>
    </w:p>
    <w:p w:rsidR="00E26368" w:rsidRPr="00E26368" w:rsidRDefault="00E26368" w:rsidP="00E26368">
      <w:pPr>
        <w:pStyle w:val="af"/>
        <w:shd w:val="clear" w:color="auto" w:fill="FFFFFF"/>
        <w:spacing w:before="2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26368">
        <w:rPr>
          <w:color w:val="000000" w:themeColor="text1"/>
          <w:sz w:val="28"/>
          <w:szCs w:val="28"/>
        </w:rPr>
        <w:t xml:space="preserve">7) конкурсну пропозицію обсягом </w:t>
      </w:r>
      <w:r w:rsidR="0042218A">
        <w:rPr>
          <w:color w:val="000000" w:themeColor="text1"/>
          <w:sz w:val="28"/>
          <w:szCs w:val="28"/>
        </w:rPr>
        <w:t>6</w:t>
      </w:r>
      <w:r w:rsidRPr="00E26368">
        <w:rPr>
          <w:color w:val="000000" w:themeColor="text1"/>
          <w:sz w:val="28"/>
          <w:szCs w:val="28"/>
        </w:rPr>
        <w:t xml:space="preserve"> сторінок друкованого тексту в паперовій та електронній формі, а також проект плану розвитку закладу охорони здоров’я на середньострокову перспективу </w:t>
      </w:r>
      <w:r w:rsidR="0042218A">
        <w:rPr>
          <w:color w:val="000000" w:themeColor="text1"/>
          <w:sz w:val="28"/>
          <w:szCs w:val="28"/>
        </w:rPr>
        <w:t>на електронному носієві</w:t>
      </w:r>
      <w:r w:rsidRPr="00E26368">
        <w:rPr>
          <w:color w:val="000000" w:themeColor="text1"/>
          <w:sz w:val="28"/>
          <w:szCs w:val="28"/>
        </w:rPr>
        <w:t>;</w:t>
      </w:r>
    </w:p>
    <w:p w:rsidR="00E26368" w:rsidRPr="00E26368" w:rsidRDefault="00E26368" w:rsidP="00E26368">
      <w:pPr>
        <w:pStyle w:val="af"/>
        <w:shd w:val="clear" w:color="auto" w:fill="FFFFFF"/>
        <w:spacing w:before="2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26368">
        <w:rPr>
          <w:color w:val="000000" w:themeColor="text1"/>
          <w:sz w:val="28"/>
          <w:szCs w:val="28"/>
        </w:rPr>
        <w:t>8) довідку МВС про відсутність судимості;</w:t>
      </w:r>
    </w:p>
    <w:p w:rsidR="00E26368" w:rsidRPr="00E26368" w:rsidRDefault="00E26368" w:rsidP="00E26368">
      <w:pPr>
        <w:pStyle w:val="af"/>
        <w:shd w:val="clear" w:color="auto" w:fill="FFFFFF"/>
        <w:spacing w:before="2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26368">
        <w:rPr>
          <w:color w:val="000000" w:themeColor="text1"/>
          <w:sz w:val="28"/>
          <w:szCs w:val="28"/>
        </w:rPr>
        <w:t>9) медичні довідки про стан здоров’я, щодо перебування особи на обліку у психоневрологічному та наркологічному закладі охорони здоров’я за формами, затвердженими Міністерством охорони здоров’я України;</w:t>
      </w:r>
    </w:p>
    <w:p w:rsidR="00E26368" w:rsidRPr="00E26368" w:rsidRDefault="00E26368" w:rsidP="00E26368">
      <w:pPr>
        <w:pStyle w:val="af"/>
        <w:shd w:val="clear" w:color="auto" w:fill="FFFFFF"/>
        <w:spacing w:before="2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26368">
        <w:rPr>
          <w:color w:val="000000" w:themeColor="text1"/>
          <w:sz w:val="28"/>
          <w:szCs w:val="28"/>
        </w:rPr>
        <w:t>10) попередження стосовно встановлених Законом України “Про запобігання корупції вимог та обмежень, підписане претендентом на посаду, за формою згідно з додатком 3 постанови КМУ</w:t>
      </w:r>
      <w:r w:rsidR="0042218A">
        <w:rPr>
          <w:color w:val="000000" w:themeColor="text1"/>
          <w:sz w:val="28"/>
          <w:szCs w:val="28"/>
        </w:rPr>
        <w:t xml:space="preserve"> </w:t>
      </w:r>
      <w:r w:rsidR="0042218A" w:rsidRPr="0042218A">
        <w:rPr>
          <w:color w:val="000000"/>
          <w:sz w:val="28"/>
          <w:szCs w:val="28"/>
        </w:rPr>
        <w:t>№ 1094 від 27.12.2017 року «Про затвердження Порядку проведення конкурсу на зайняття посади керівника державного, комунального закладу охорони здоров’я»</w:t>
      </w:r>
      <w:r w:rsidRPr="00E26368">
        <w:rPr>
          <w:color w:val="000000" w:themeColor="text1"/>
          <w:sz w:val="28"/>
          <w:szCs w:val="28"/>
        </w:rPr>
        <w:t>;</w:t>
      </w:r>
    </w:p>
    <w:p w:rsidR="00E26368" w:rsidRPr="00E26368" w:rsidRDefault="00E26368" w:rsidP="00E26368">
      <w:pPr>
        <w:pStyle w:val="af"/>
        <w:shd w:val="clear" w:color="auto" w:fill="FFFFFF"/>
        <w:spacing w:before="2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26368">
        <w:rPr>
          <w:color w:val="000000" w:themeColor="text1"/>
          <w:sz w:val="28"/>
          <w:szCs w:val="28"/>
        </w:rPr>
        <w:t>11) заяву про відсутність у діях особи конфлікту інтересів згідно із додатком 4 постанови КМУ</w:t>
      </w:r>
      <w:r w:rsidR="0042218A">
        <w:rPr>
          <w:color w:val="000000" w:themeColor="text1"/>
          <w:sz w:val="28"/>
          <w:szCs w:val="28"/>
        </w:rPr>
        <w:t xml:space="preserve"> </w:t>
      </w:r>
      <w:r w:rsidR="0042218A" w:rsidRPr="0042218A">
        <w:rPr>
          <w:color w:val="000000"/>
          <w:sz w:val="28"/>
          <w:szCs w:val="28"/>
        </w:rPr>
        <w:t>№ 1094 від 27.12.2017 року «Про затвердження Порядку проведення конкурсу на зайняття посади керівника державного, комунального закладу охорони здоров’я»</w:t>
      </w:r>
      <w:r w:rsidRPr="00E26368">
        <w:rPr>
          <w:color w:val="000000" w:themeColor="text1"/>
          <w:sz w:val="28"/>
          <w:szCs w:val="28"/>
        </w:rPr>
        <w:t>;</w:t>
      </w:r>
    </w:p>
    <w:p w:rsidR="00E26368" w:rsidRPr="00E26368" w:rsidRDefault="00E26368" w:rsidP="00E26368">
      <w:pPr>
        <w:pStyle w:val="af"/>
        <w:shd w:val="clear" w:color="auto" w:fill="FFFFFF"/>
        <w:spacing w:before="2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26368">
        <w:rPr>
          <w:color w:val="000000" w:themeColor="text1"/>
          <w:sz w:val="28"/>
          <w:szCs w:val="28"/>
        </w:rPr>
        <w:t xml:space="preserve">12) </w:t>
      </w:r>
      <w:r w:rsidR="0042218A">
        <w:rPr>
          <w:color w:val="000000" w:themeColor="text1"/>
          <w:sz w:val="28"/>
          <w:szCs w:val="28"/>
        </w:rPr>
        <w:t>копію електронного листа-</w:t>
      </w:r>
      <w:r w:rsidRPr="00E26368">
        <w:rPr>
          <w:color w:val="000000" w:themeColor="text1"/>
          <w:sz w:val="28"/>
          <w:szCs w:val="28"/>
        </w:rPr>
        <w:t>підтвердження подання декларації особи, уповноваженої на виконання функцій держави або місцевого самоврядування, за минулий рік (відповідно до абзацу першого частини третьої статті 45 Закону України «Про запобігання корупції»).</w:t>
      </w:r>
    </w:p>
    <w:p w:rsidR="00571B51" w:rsidRPr="00E26368" w:rsidRDefault="00571B51" w:rsidP="00E26368">
      <w:pPr>
        <w:pStyle w:val="a5"/>
        <w:shd w:val="clear" w:color="auto" w:fill="auto"/>
        <w:spacing w:line="240" w:lineRule="auto"/>
        <w:rPr>
          <w:rStyle w:val="a4"/>
          <w:color w:val="000000" w:themeColor="text1"/>
          <w:sz w:val="28"/>
          <w:szCs w:val="28"/>
        </w:rPr>
      </w:pPr>
    </w:p>
    <w:p w:rsidR="00E26368" w:rsidRPr="00ED51F9" w:rsidRDefault="00E26368" w:rsidP="00E26368">
      <w:pPr>
        <w:pStyle w:val="a5"/>
        <w:shd w:val="clear" w:color="auto" w:fill="auto"/>
        <w:tabs>
          <w:tab w:val="left" w:pos="212"/>
        </w:tabs>
        <w:spacing w:line="240" w:lineRule="auto"/>
        <w:jc w:val="left"/>
        <w:rPr>
          <w:sz w:val="28"/>
          <w:szCs w:val="28"/>
        </w:rPr>
      </w:pPr>
    </w:p>
    <w:p w:rsidR="00571B51" w:rsidRPr="00ED51F9" w:rsidRDefault="007632E0" w:rsidP="00ED51F9">
      <w:pPr>
        <w:pStyle w:val="a5"/>
        <w:shd w:val="clear" w:color="auto" w:fill="auto"/>
        <w:spacing w:line="240" w:lineRule="auto"/>
        <w:jc w:val="left"/>
        <w:rPr>
          <w:sz w:val="28"/>
          <w:szCs w:val="28"/>
        </w:rPr>
      </w:pPr>
      <w:r w:rsidRPr="00ED51F9">
        <w:rPr>
          <w:rStyle w:val="a4"/>
          <w:color w:val="000000"/>
          <w:sz w:val="28"/>
          <w:szCs w:val="28"/>
        </w:rPr>
        <w:t>Членами комісії опрацьовані заява та документи додані до неї.</w:t>
      </w:r>
    </w:p>
    <w:p w:rsidR="00571B51" w:rsidRPr="00ED51F9" w:rsidRDefault="007632E0" w:rsidP="00ED51F9">
      <w:pPr>
        <w:pStyle w:val="a5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firstLine="360"/>
        <w:jc w:val="left"/>
        <w:rPr>
          <w:sz w:val="28"/>
          <w:szCs w:val="28"/>
        </w:rPr>
      </w:pPr>
      <w:r w:rsidRPr="00ED51F9">
        <w:rPr>
          <w:rStyle w:val="a4"/>
          <w:color w:val="000000"/>
          <w:sz w:val="28"/>
          <w:szCs w:val="28"/>
        </w:rPr>
        <w:t xml:space="preserve">Документи, подані </w:t>
      </w:r>
      <w:r w:rsidR="00E26368">
        <w:rPr>
          <w:rStyle w:val="a4"/>
          <w:color w:val="000000"/>
          <w:sz w:val="28"/>
          <w:szCs w:val="28"/>
        </w:rPr>
        <w:t>Нестеряком Романом Олександровичем</w:t>
      </w:r>
      <w:r w:rsidRPr="00ED51F9">
        <w:rPr>
          <w:rStyle w:val="a4"/>
          <w:color w:val="000000"/>
          <w:sz w:val="28"/>
          <w:szCs w:val="28"/>
        </w:rPr>
        <w:t>, відповідають вимогам постанови Кабінету Міністрів України від 27.12.2017 № 1094 та вимогам до претендента, встановлених конкурсною комісією з урахуванням установлених законодавством вимог.</w:t>
      </w:r>
    </w:p>
    <w:p w:rsidR="00571B51" w:rsidRPr="00ED51F9" w:rsidRDefault="007632E0" w:rsidP="00ED51F9">
      <w:pPr>
        <w:pStyle w:val="a5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firstLine="360"/>
        <w:jc w:val="left"/>
        <w:rPr>
          <w:sz w:val="28"/>
          <w:szCs w:val="28"/>
        </w:rPr>
      </w:pPr>
      <w:r w:rsidRPr="00ED51F9">
        <w:rPr>
          <w:rStyle w:val="a4"/>
          <w:color w:val="000000"/>
          <w:sz w:val="28"/>
          <w:szCs w:val="28"/>
        </w:rPr>
        <w:t xml:space="preserve">Допустити </w:t>
      </w:r>
      <w:r w:rsidR="00E26368">
        <w:rPr>
          <w:rStyle w:val="a4"/>
          <w:color w:val="000000"/>
          <w:sz w:val="28"/>
          <w:szCs w:val="28"/>
        </w:rPr>
        <w:t>Нестеряка Романа Олександровича</w:t>
      </w:r>
      <w:r w:rsidRPr="00ED51F9">
        <w:rPr>
          <w:rStyle w:val="a4"/>
          <w:color w:val="000000"/>
          <w:sz w:val="28"/>
          <w:szCs w:val="28"/>
        </w:rPr>
        <w:t xml:space="preserve"> до участі в конкурсі на </w:t>
      </w:r>
      <w:r w:rsidRPr="00ED51F9">
        <w:rPr>
          <w:rStyle w:val="a4"/>
          <w:color w:val="000000"/>
          <w:sz w:val="28"/>
          <w:szCs w:val="28"/>
        </w:rPr>
        <w:lastRenderedPageBreak/>
        <w:t>зайняття вакантної посади г</w:t>
      </w:r>
      <w:r w:rsidR="00E26368">
        <w:rPr>
          <w:rStyle w:val="a4"/>
          <w:color w:val="000000"/>
          <w:sz w:val="28"/>
          <w:szCs w:val="28"/>
        </w:rPr>
        <w:t xml:space="preserve">енерального директора </w:t>
      </w:r>
      <w:r w:rsidR="00E26368" w:rsidRPr="00ED51F9">
        <w:rPr>
          <w:bCs/>
          <w:color w:val="000000"/>
          <w:sz w:val="28"/>
          <w:szCs w:val="28"/>
        </w:rPr>
        <w:t>КП «Володимир-Волинська стоматологічна поліклініка»</w:t>
      </w:r>
      <w:r w:rsidR="00E26368">
        <w:rPr>
          <w:rStyle w:val="a4"/>
          <w:color w:val="000000"/>
          <w:sz w:val="28"/>
          <w:szCs w:val="28"/>
        </w:rPr>
        <w:t xml:space="preserve"> </w:t>
      </w:r>
      <w:r w:rsidRPr="00ED51F9">
        <w:rPr>
          <w:rStyle w:val="a4"/>
          <w:color w:val="000000"/>
          <w:sz w:val="28"/>
          <w:szCs w:val="28"/>
        </w:rPr>
        <w:t>.</w:t>
      </w:r>
    </w:p>
    <w:p w:rsidR="00571B51" w:rsidRPr="00ED51F9" w:rsidRDefault="007632E0" w:rsidP="00ED51F9">
      <w:pPr>
        <w:pStyle w:val="a5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firstLine="360"/>
        <w:jc w:val="left"/>
        <w:rPr>
          <w:sz w:val="28"/>
          <w:szCs w:val="28"/>
        </w:rPr>
      </w:pPr>
      <w:r w:rsidRPr="00ED51F9">
        <w:rPr>
          <w:rStyle w:val="a4"/>
          <w:color w:val="000000"/>
          <w:sz w:val="28"/>
          <w:szCs w:val="28"/>
        </w:rPr>
        <w:t xml:space="preserve">Взяти до відома, що з моменту прийняття даного рішення </w:t>
      </w:r>
      <w:r w:rsidR="00E26368">
        <w:rPr>
          <w:rStyle w:val="a4"/>
          <w:color w:val="000000"/>
          <w:sz w:val="28"/>
          <w:szCs w:val="28"/>
        </w:rPr>
        <w:t xml:space="preserve">Нестеряк Роман Олександрович </w:t>
      </w:r>
      <w:r w:rsidRPr="00ED51F9">
        <w:rPr>
          <w:rStyle w:val="a4"/>
          <w:color w:val="000000"/>
          <w:sz w:val="28"/>
          <w:szCs w:val="28"/>
        </w:rPr>
        <w:t>є учасником конкурсу.</w:t>
      </w:r>
    </w:p>
    <w:p w:rsidR="00571B51" w:rsidRPr="00ED51F9" w:rsidRDefault="007632E0" w:rsidP="00ED51F9">
      <w:pPr>
        <w:pStyle w:val="a5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firstLine="360"/>
        <w:jc w:val="left"/>
        <w:rPr>
          <w:sz w:val="28"/>
          <w:szCs w:val="28"/>
        </w:rPr>
      </w:pPr>
      <w:r w:rsidRPr="00ED51F9">
        <w:rPr>
          <w:rStyle w:val="a4"/>
          <w:color w:val="000000"/>
          <w:sz w:val="28"/>
          <w:szCs w:val="28"/>
        </w:rPr>
        <w:t xml:space="preserve">Заслухати конкурсну пропозицію </w:t>
      </w:r>
      <w:r w:rsidR="00E26368">
        <w:rPr>
          <w:rStyle w:val="a4"/>
          <w:color w:val="000000"/>
          <w:sz w:val="28"/>
          <w:szCs w:val="28"/>
        </w:rPr>
        <w:t>Нестеряка Романа Олександровича</w:t>
      </w:r>
      <w:r w:rsidRPr="00ED51F9">
        <w:rPr>
          <w:rStyle w:val="a4"/>
          <w:color w:val="000000"/>
          <w:sz w:val="28"/>
          <w:szCs w:val="28"/>
        </w:rPr>
        <w:t xml:space="preserve"> та провести з ним співбесіду на наступному засіданні конкурсної комісії, яке відбудеться </w:t>
      </w:r>
      <w:r w:rsidR="00E26368">
        <w:rPr>
          <w:rStyle w:val="a4"/>
          <w:color w:val="000000"/>
          <w:sz w:val="28"/>
          <w:szCs w:val="28"/>
        </w:rPr>
        <w:t xml:space="preserve">03.03.2020р. о 10.00 год. у </w:t>
      </w:r>
      <w:r w:rsidRPr="00ED51F9">
        <w:rPr>
          <w:rStyle w:val="a4"/>
          <w:color w:val="000000"/>
          <w:sz w:val="28"/>
          <w:szCs w:val="28"/>
        </w:rPr>
        <w:t>залі</w:t>
      </w:r>
      <w:r w:rsidR="00E26368">
        <w:rPr>
          <w:rStyle w:val="a4"/>
          <w:color w:val="000000"/>
          <w:sz w:val="28"/>
          <w:szCs w:val="28"/>
        </w:rPr>
        <w:t xml:space="preserve"> засідань виконавчого комітету Володимир-Волинської міської ради по вул. Д.Галицького, 5</w:t>
      </w:r>
      <w:r w:rsidRPr="00ED51F9">
        <w:rPr>
          <w:rStyle w:val="a4"/>
          <w:color w:val="000000"/>
          <w:sz w:val="28"/>
          <w:szCs w:val="28"/>
        </w:rPr>
        <w:t>.</w:t>
      </w:r>
    </w:p>
    <w:p w:rsidR="00571B51" w:rsidRPr="00A45633" w:rsidRDefault="007632E0" w:rsidP="00ED51F9">
      <w:pPr>
        <w:pStyle w:val="a5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firstLine="360"/>
        <w:jc w:val="left"/>
        <w:rPr>
          <w:rStyle w:val="a4"/>
          <w:sz w:val="28"/>
          <w:szCs w:val="28"/>
        </w:rPr>
      </w:pPr>
      <w:r w:rsidRPr="00ED51F9">
        <w:rPr>
          <w:rStyle w:val="a4"/>
          <w:color w:val="000000"/>
          <w:sz w:val="28"/>
          <w:szCs w:val="28"/>
        </w:rPr>
        <w:t xml:space="preserve">Взяти до відома, що присутній на засіданні комісії </w:t>
      </w:r>
      <w:r w:rsidR="00E26368">
        <w:rPr>
          <w:rStyle w:val="a4"/>
          <w:color w:val="000000"/>
          <w:sz w:val="28"/>
          <w:szCs w:val="28"/>
        </w:rPr>
        <w:t>Нестеряк Роман Олександрович</w:t>
      </w:r>
      <w:r w:rsidRPr="00ED51F9">
        <w:rPr>
          <w:rStyle w:val="a4"/>
          <w:color w:val="000000"/>
          <w:sz w:val="28"/>
          <w:szCs w:val="28"/>
        </w:rPr>
        <w:t xml:space="preserve"> особисто проінформований про прийняття цього рішення.</w:t>
      </w:r>
    </w:p>
    <w:p w:rsidR="00A45633" w:rsidRPr="00ED51F9" w:rsidRDefault="00A45633" w:rsidP="00ED51F9">
      <w:pPr>
        <w:pStyle w:val="a5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firstLine="360"/>
        <w:jc w:val="left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Доручити юридичному відділу та відділу цивільного захисту та кадрової роботи виконавчого комітету Володимир-Волинської міської ради опрацювати дані документи.</w:t>
      </w:r>
    </w:p>
    <w:p w:rsidR="00E26368" w:rsidRDefault="00E26368" w:rsidP="00E2636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E26368" w:rsidRPr="00EB601B" w:rsidRDefault="00E26368" w:rsidP="00E2636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B601B">
        <w:rPr>
          <w:rFonts w:ascii="Times New Roman" w:hAnsi="Times New Roman" w:cs="Times New Roman"/>
          <w:sz w:val="28"/>
          <w:szCs w:val="28"/>
        </w:rPr>
        <w:t>ГОЛОСУВАЛИ:</w:t>
      </w:r>
    </w:p>
    <w:p w:rsidR="00E26368" w:rsidRPr="00EB601B" w:rsidRDefault="00E26368" w:rsidP="00E26368">
      <w:pPr>
        <w:pStyle w:val="a5"/>
        <w:tabs>
          <w:tab w:val="left" w:pos="1972"/>
          <w:tab w:val="left" w:pos="2627"/>
          <w:tab w:val="left" w:pos="2942"/>
          <w:tab w:val="left" w:pos="3741"/>
          <w:tab w:val="left" w:pos="4979"/>
          <w:tab w:val="left" w:pos="5765"/>
          <w:tab w:val="left" w:pos="6080"/>
          <w:tab w:val="left" w:pos="6880"/>
          <w:tab w:val="left" w:pos="8039"/>
          <w:tab w:val="left" w:pos="8663"/>
          <w:tab w:val="left" w:pos="8978"/>
        </w:tabs>
        <w:spacing w:line="240" w:lineRule="auto"/>
        <w:ind w:left="215" w:right="206" w:firstLine="1"/>
        <w:rPr>
          <w:color w:val="000000"/>
          <w:sz w:val="28"/>
          <w:szCs w:val="28"/>
        </w:rPr>
      </w:pPr>
      <w:r w:rsidRPr="00EB601B">
        <w:rPr>
          <w:color w:val="000000"/>
          <w:sz w:val="28"/>
          <w:szCs w:val="28"/>
        </w:rPr>
        <w:t>За - 6.</w:t>
      </w:r>
    </w:p>
    <w:p w:rsidR="00E26368" w:rsidRPr="00EB601B" w:rsidRDefault="00E26368" w:rsidP="00E26368">
      <w:pPr>
        <w:pStyle w:val="a5"/>
        <w:spacing w:line="240" w:lineRule="auto"/>
        <w:ind w:left="216" w:right="4890"/>
        <w:rPr>
          <w:color w:val="000000"/>
          <w:sz w:val="28"/>
          <w:szCs w:val="28"/>
        </w:rPr>
      </w:pPr>
      <w:r w:rsidRPr="00EB601B">
        <w:rPr>
          <w:color w:val="000000"/>
          <w:sz w:val="28"/>
          <w:szCs w:val="28"/>
        </w:rPr>
        <w:t xml:space="preserve">Утримались - «0», </w:t>
      </w:r>
    </w:p>
    <w:p w:rsidR="00E26368" w:rsidRPr="00EB601B" w:rsidRDefault="00E26368" w:rsidP="00E26368">
      <w:pPr>
        <w:pStyle w:val="a5"/>
        <w:spacing w:line="240" w:lineRule="auto"/>
        <w:ind w:left="216" w:right="4890"/>
        <w:rPr>
          <w:color w:val="000000"/>
          <w:sz w:val="28"/>
          <w:szCs w:val="28"/>
        </w:rPr>
      </w:pPr>
      <w:r w:rsidRPr="00EB601B">
        <w:rPr>
          <w:color w:val="000000"/>
          <w:sz w:val="28"/>
          <w:szCs w:val="28"/>
        </w:rPr>
        <w:t xml:space="preserve">Проти - «0». </w:t>
      </w:r>
    </w:p>
    <w:p w:rsidR="00E26368" w:rsidRPr="00EB601B" w:rsidRDefault="00E26368" w:rsidP="00E26368">
      <w:pPr>
        <w:pStyle w:val="a5"/>
        <w:spacing w:line="240" w:lineRule="auto"/>
        <w:ind w:left="216" w:right="4890"/>
        <w:rPr>
          <w:color w:val="000000"/>
          <w:sz w:val="28"/>
          <w:szCs w:val="28"/>
        </w:rPr>
      </w:pPr>
      <w:r w:rsidRPr="00EB601B">
        <w:rPr>
          <w:color w:val="000000"/>
          <w:sz w:val="28"/>
          <w:szCs w:val="28"/>
        </w:rPr>
        <w:t>Рішення прийнято одноголосно.</w:t>
      </w:r>
    </w:p>
    <w:p w:rsidR="00E26368" w:rsidRDefault="00E26368" w:rsidP="00E2636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45633" w:rsidRDefault="00A45633" w:rsidP="00A45633"/>
    <w:p w:rsidR="00A45633" w:rsidRDefault="00A45633" w:rsidP="00A45633">
      <w:pPr>
        <w:pStyle w:val="a5"/>
        <w:spacing w:line="240" w:lineRule="auto"/>
        <w:ind w:left="216" w:right="-21"/>
        <w:rPr>
          <w:color w:val="000000"/>
          <w:sz w:val="28"/>
          <w:szCs w:val="28"/>
        </w:rPr>
      </w:pPr>
      <w:r w:rsidRPr="00A45633">
        <w:rPr>
          <w:color w:val="000000"/>
          <w:sz w:val="28"/>
          <w:szCs w:val="28"/>
        </w:rPr>
        <w:t>Голова комісії</w:t>
      </w:r>
      <w:r w:rsidRPr="00A45633">
        <w:rPr>
          <w:color w:val="000000"/>
          <w:sz w:val="28"/>
          <w:szCs w:val="28"/>
        </w:rPr>
        <w:tab/>
      </w:r>
      <w:r w:rsidRPr="00A45633">
        <w:rPr>
          <w:color w:val="000000"/>
          <w:sz w:val="28"/>
          <w:szCs w:val="28"/>
        </w:rPr>
        <w:tab/>
      </w:r>
      <w:r w:rsidRPr="00A45633">
        <w:rPr>
          <w:color w:val="000000"/>
          <w:sz w:val="28"/>
          <w:szCs w:val="28"/>
        </w:rPr>
        <w:tab/>
      </w:r>
      <w:r w:rsidRPr="00A45633">
        <w:rPr>
          <w:color w:val="000000"/>
          <w:sz w:val="28"/>
          <w:szCs w:val="28"/>
        </w:rPr>
        <w:tab/>
      </w:r>
      <w:r w:rsidRPr="00A45633">
        <w:rPr>
          <w:color w:val="000000"/>
          <w:sz w:val="28"/>
          <w:szCs w:val="28"/>
        </w:rPr>
        <w:tab/>
      </w:r>
      <w:r w:rsidRPr="00A45633">
        <w:rPr>
          <w:color w:val="000000"/>
          <w:sz w:val="28"/>
          <w:szCs w:val="28"/>
        </w:rPr>
        <w:tab/>
        <w:t>Я.А.Матвійчук</w:t>
      </w:r>
    </w:p>
    <w:p w:rsidR="00A45633" w:rsidRDefault="00A45633" w:rsidP="00A45633">
      <w:pPr>
        <w:pStyle w:val="a5"/>
        <w:spacing w:line="240" w:lineRule="auto"/>
        <w:ind w:left="216" w:right="-21"/>
        <w:rPr>
          <w:color w:val="000000"/>
          <w:sz w:val="28"/>
          <w:szCs w:val="28"/>
        </w:rPr>
      </w:pPr>
    </w:p>
    <w:p w:rsidR="00A45633" w:rsidRDefault="00A45633" w:rsidP="00A45633">
      <w:pPr>
        <w:pStyle w:val="a5"/>
        <w:spacing w:line="240" w:lineRule="auto"/>
        <w:ind w:left="216" w:right="-21"/>
        <w:rPr>
          <w:color w:val="000000"/>
          <w:sz w:val="28"/>
          <w:szCs w:val="28"/>
        </w:rPr>
      </w:pPr>
      <w:r w:rsidRPr="00A45633">
        <w:rPr>
          <w:color w:val="000000"/>
          <w:sz w:val="28"/>
          <w:szCs w:val="28"/>
        </w:rPr>
        <w:t xml:space="preserve">Секретар комісії </w:t>
      </w:r>
      <w:r w:rsidRPr="00A45633">
        <w:rPr>
          <w:color w:val="000000"/>
          <w:sz w:val="28"/>
          <w:szCs w:val="28"/>
        </w:rPr>
        <w:tab/>
      </w:r>
      <w:r w:rsidRPr="00A45633">
        <w:rPr>
          <w:color w:val="000000"/>
          <w:sz w:val="28"/>
          <w:szCs w:val="28"/>
        </w:rPr>
        <w:tab/>
      </w:r>
      <w:r w:rsidRPr="00A45633">
        <w:rPr>
          <w:color w:val="000000"/>
          <w:sz w:val="28"/>
          <w:szCs w:val="28"/>
        </w:rPr>
        <w:tab/>
      </w:r>
      <w:r w:rsidRPr="00A45633">
        <w:rPr>
          <w:color w:val="000000"/>
          <w:sz w:val="28"/>
          <w:szCs w:val="28"/>
        </w:rPr>
        <w:tab/>
      </w:r>
      <w:r w:rsidRPr="00A45633">
        <w:rPr>
          <w:color w:val="000000"/>
          <w:sz w:val="28"/>
          <w:szCs w:val="28"/>
        </w:rPr>
        <w:tab/>
        <w:t>О.Б.Горик</w:t>
      </w:r>
    </w:p>
    <w:p w:rsidR="00A45633" w:rsidRPr="00A45633" w:rsidRDefault="00A45633" w:rsidP="00A45633">
      <w:pPr>
        <w:pStyle w:val="a5"/>
        <w:spacing w:line="240" w:lineRule="auto"/>
        <w:ind w:left="216" w:right="-21"/>
        <w:rPr>
          <w:color w:val="000000"/>
          <w:sz w:val="28"/>
          <w:szCs w:val="28"/>
        </w:rPr>
      </w:pPr>
    </w:p>
    <w:p w:rsidR="00A45633" w:rsidRDefault="00A45633" w:rsidP="00A45633">
      <w:pPr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633">
        <w:rPr>
          <w:rFonts w:ascii="Times New Roman" w:hAnsi="Times New Roman" w:cs="Times New Roman"/>
          <w:sz w:val="28"/>
          <w:szCs w:val="28"/>
        </w:rPr>
        <w:t xml:space="preserve">С.А.Богайчук </w:t>
      </w:r>
    </w:p>
    <w:p w:rsidR="00A45633" w:rsidRPr="00A45633" w:rsidRDefault="00A45633" w:rsidP="00A45633">
      <w:pPr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5633" w:rsidRDefault="00A45633" w:rsidP="00A45633">
      <w:pPr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633">
        <w:rPr>
          <w:rFonts w:ascii="Times New Roman" w:hAnsi="Times New Roman" w:cs="Times New Roman"/>
          <w:sz w:val="28"/>
          <w:szCs w:val="28"/>
        </w:rPr>
        <w:t xml:space="preserve">М.А.Гінайло </w:t>
      </w:r>
    </w:p>
    <w:p w:rsidR="00A45633" w:rsidRPr="00A45633" w:rsidRDefault="00A45633" w:rsidP="00A45633">
      <w:pPr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5633" w:rsidRDefault="00A45633" w:rsidP="00A45633">
      <w:pPr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633">
        <w:rPr>
          <w:rFonts w:ascii="Times New Roman" w:hAnsi="Times New Roman" w:cs="Times New Roman"/>
          <w:sz w:val="28"/>
          <w:szCs w:val="28"/>
        </w:rPr>
        <w:t>І.С.Ліщук</w:t>
      </w:r>
    </w:p>
    <w:p w:rsidR="00A45633" w:rsidRPr="00A45633" w:rsidRDefault="00A45633" w:rsidP="00A45633">
      <w:pPr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5633" w:rsidRPr="00A45633" w:rsidRDefault="00A45633" w:rsidP="00A45633">
      <w:pPr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633">
        <w:rPr>
          <w:rFonts w:ascii="Times New Roman" w:hAnsi="Times New Roman" w:cs="Times New Roman"/>
          <w:sz w:val="28"/>
          <w:szCs w:val="28"/>
        </w:rPr>
        <w:t>Р.В.Стасюк</w:t>
      </w:r>
    </w:p>
    <w:bookmarkEnd w:id="2"/>
    <w:p w:rsidR="00A45633" w:rsidRPr="00A45633" w:rsidRDefault="00A45633" w:rsidP="00A45633">
      <w:pPr>
        <w:rPr>
          <w:rFonts w:ascii="Times New Roman" w:hAnsi="Times New Roman" w:cs="Times New Roman"/>
          <w:sz w:val="28"/>
          <w:szCs w:val="28"/>
        </w:rPr>
      </w:pPr>
    </w:p>
    <w:sectPr w:rsidR="00A45633" w:rsidRPr="00A45633" w:rsidSect="00E26368">
      <w:headerReference w:type="even" r:id="rId8"/>
      <w:headerReference w:type="default" r:id="rId9"/>
      <w:type w:val="continuous"/>
      <w:pgSz w:w="11909" w:h="16834"/>
      <w:pgMar w:top="568" w:right="569" w:bottom="426" w:left="12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9D" w:rsidRDefault="00B00A9D">
      <w:r>
        <w:separator/>
      </w:r>
    </w:p>
  </w:endnote>
  <w:endnote w:type="continuationSeparator" w:id="0">
    <w:p w:rsidR="00B00A9D" w:rsidRDefault="00B0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9D" w:rsidRDefault="00B00A9D">
      <w:r>
        <w:separator/>
      </w:r>
    </w:p>
  </w:footnote>
  <w:footnote w:type="continuationSeparator" w:id="0">
    <w:p w:rsidR="00B00A9D" w:rsidRDefault="00B00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51" w:rsidRDefault="00571B51">
    <w:pPr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51" w:rsidRDefault="00571B51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F9"/>
    <w:rsid w:val="0002455E"/>
    <w:rsid w:val="0042218A"/>
    <w:rsid w:val="004566CF"/>
    <w:rsid w:val="004E5CFA"/>
    <w:rsid w:val="00571B51"/>
    <w:rsid w:val="007632E0"/>
    <w:rsid w:val="009D340B"/>
    <w:rsid w:val="00A45633"/>
    <w:rsid w:val="00B00A9D"/>
    <w:rsid w:val="00B73543"/>
    <w:rsid w:val="00C12306"/>
    <w:rsid w:val="00E26368"/>
    <w:rsid w:val="00EB601B"/>
    <w:rsid w:val="00E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B60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D51F9"/>
    <w:pPr>
      <w:keepNext/>
      <w:keepLines/>
      <w:autoSpaceDE w:val="0"/>
      <w:autoSpaceDN w:val="0"/>
      <w:spacing w:before="200"/>
      <w:outlineLvl w:val="2"/>
    </w:pPr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Основний текст Знак"/>
    <w:basedOn w:val="a0"/>
    <w:link w:val="a5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a6">
    <w:name w:val="Основной текст + Полужирный"/>
    <w:basedOn w:val="a4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7">
    <w:name w:val="Основной текст + Курсив"/>
    <w:basedOn w:val="a4"/>
    <w:uiPriority w:val="9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4">
    <w:name w:val="Заголовок №4_"/>
    <w:basedOn w:val="a0"/>
    <w:link w:val="4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 + Малые прописные"/>
    <w:basedOn w:val="2"/>
    <w:uiPriority w:val="99"/>
    <w:rPr>
      <w:rFonts w:ascii="Times New Roman" w:hAnsi="Times New Roman" w:cs="Times New Roman"/>
      <w:b/>
      <w:bCs/>
      <w:smallCaps/>
      <w:sz w:val="26"/>
      <w:szCs w:val="26"/>
      <w:u w:val="none"/>
    </w:rPr>
  </w:style>
  <w:style w:type="character" w:customStyle="1" w:styleId="a8">
    <w:name w:val="Колонтитул_"/>
    <w:basedOn w:val="a0"/>
    <w:link w:val="11"/>
    <w:uiPriority w:val="99"/>
    <w:rPr>
      <w:rFonts w:ascii="Times New Roman" w:hAnsi="Times New Roman" w:cs="Times New Roman"/>
      <w:b/>
      <w:bCs/>
      <w:u w:val="none"/>
    </w:rPr>
  </w:style>
  <w:style w:type="character" w:customStyle="1" w:styleId="a9">
    <w:name w:val="Колонтитул"/>
    <w:basedOn w:val="a8"/>
    <w:uiPriority w:val="99"/>
    <w:rPr>
      <w:rFonts w:ascii="Times New Roman" w:hAnsi="Times New Roman" w:cs="Times New Roman"/>
      <w:b/>
      <w:bCs/>
      <w:u w:val="none"/>
    </w:rPr>
  </w:style>
  <w:style w:type="character" w:customStyle="1" w:styleId="31">
    <w:name w:val="Заголовок №3_"/>
    <w:basedOn w:val="a0"/>
    <w:link w:val="3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">
    <w:name w:val="Заголовок №2_"/>
    <w:basedOn w:val="a0"/>
    <w:link w:val="23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Заголовок №1_"/>
    <w:basedOn w:val="a0"/>
    <w:link w:val="13"/>
    <w:uiPriority w:val="99"/>
    <w:rPr>
      <w:rFonts w:ascii="Segoe UI" w:hAnsi="Segoe UI" w:cs="Segoe UI"/>
      <w:b/>
      <w:bCs/>
      <w:i/>
      <w:iCs/>
      <w:spacing w:val="-50"/>
      <w:sz w:val="77"/>
      <w:szCs w:val="77"/>
      <w:u w:val="none"/>
    </w:rPr>
  </w:style>
  <w:style w:type="character" w:customStyle="1" w:styleId="33">
    <w:name w:val="Основной текст (3)_"/>
    <w:basedOn w:val="a0"/>
    <w:link w:val="34"/>
    <w:uiPriority w:val="99"/>
    <w:rPr>
      <w:rFonts w:ascii="Arial Narrow" w:hAnsi="Arial Narrow" w:cs="Arial Narrow"/>
      <w:sz w:val="9"/>
      <w:szCs w:val="9"/>
      <w:u w:val="none"/>
    </w:rPr>
  </w:style>
  <w:style w:type="character" w:customStyle="1" w:styleId="18">
    <w:name w:val="Основной текст + 18"/>
    <w:aliases w:val="5 pt"/>
    <w:basedOn w:val="a4"/>
    <w:uiPriority w:val="99"/>
    <w:rPr>
      <w:rFonts w:ascii="Times New Roman" w:hAnsi="Times New Roman" w:cs="Times New Roman"/>
      <w:sz w:val="37"/>
      <w:szCs w:val="37"/>
      <w:u w:val="none"/>
    </w:rPr>
  </w:style>
  <w:style w:type="paragraph" w:styleId="a5">
    <w:name w:val="Body Text"/>
    <w:basedOn w:val="a"/>
    <w:link w:val="a4"/>
    <w:uiPriority w:val="99"/>
    <w:pPr>
      <w:shd w:val="clear" w:color="auto" w:fill="FFFFFF"/>
      <w:spacing w:line="326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Pr>
      <w:rFonts w:cs="Courier New"/>
      <w:color w:val="000000"/>
    </w:rPr>
  </w:style>
  <w:style w:type="character" w:customStyle="1" w:styleId="41">
    <w:name w:val="Основной текст (4)_"/>
    <w:basedOn w:val="a0"/>
    <w:link w:val="42"/>
    <w:uiPriority w:val="99"/>
    <w:rPr>
      <w:rFonts w:ascii="Franklin Gothic Heavy" w:hAnsi="Franklin Gothic Heavy" w:cs="Franklin Gothic Heavy"/>
      <w:noProof/>
      <w:sz w:val="37"/>
      <w:szCs w:val="37"/>
      <w:u w:val="none"/>
    </w:rPr>
  </w:style>
  <w:style w:type="character" w:customStyle="1" w:styleId="24">
    <w:name w:val="Подпись к картинке (2)_"/>
    <w:basedOn w:val="a0"/>
    <w:link w:val="25"/>
    <w:uiPriority w:val="99"/>
    <w:rPr>
      <w:rFonts w:ascii="Times New Roman" w:hAnsi="Times New Roman" w:cs="Times New Roman"/>
      <w:spacing w:val="-10"/>
      <w:sz w:val="17"/>
      <w:szCs w:val="17"/>
      <w:u w:val="none"/>
    </w:rPr>
  </w:style>
  <w:style w:type="character" w:customStyle="1" w:styleId="ab">
    <w:name w:val="Подпись к картинке_"/>
    <w:basedOn w:val="a0"/>
    <w:link w:val="ac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ad">
    <w:name w:val="Подпись к картинке + Курсив"/>
    <w:basedOn w:val="ab"/>
    <w:uiPriority w:val="99"/>
    <w:rPr>
      <w:rFonts w:ascii="Times New Roman" w:hAnsi="Times New Roman" w:cs="Times New Roman"/>
      <w:i/>
      <w:iCs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0">
    <w:name w:val="Заголовок №4"/>
    <w:basedOn w:val="a"/>
    <w:link w:val="4"/>
    <w:uiPriority w:val="99"/>
    <w:pPr>
      <w:shd w:val="clear" w:color="auto" w:fill="FFFFFF"/>
      <w:spacing w:line="240" w:lineRule="atLeast"/>
      <w:jc w:val="both"/>
      <w:outlineLvl w:val="3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1">
    <w:name w:val="Колонтитул1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line="317" w:lineRule="exact"/>
      <w:jc w:val="both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line="240" w:lineRule="atLeast"/>
      <w:jc w:val="both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line="240" w:lineRule="atLeast"/>
      <w:outlineLvl w:val="0"/>
    </w:pPr>
    <w:rPr>
      <w:rFonts w:ascii="Segoe UI" w:hAnsi="Segoe UI" w:cs="Segoe UI"/>
      <w:b/>
      <w:bCs/>
      <w:i/>
      <w:iCs/>
      <w:color w:val="auto"/>
      <w:spacing w:val="-50"/>
      <w:sz w:val="77"/>
      <w:szCs w:val="77"/>
    </w:rPr>
  </w:style>
  <w:style w:type="paragraph" w:customStyle="1" w:styleId="34">
    <w:name w:val="Основной текст (3)"/>
    <w:basedOn w:val="a"/>
    <w:link w:val="33"/>
    <w:uiPriority w:val="99"/>
    <w:pPr>
      <w:shd w:val="clear" w:color="auto" w:fill="FFFFFF"/>
      <w:spacing w:line="240" w:lineRule="atLeast"/>
      <w:jc w:val="both"/>
    </w:pPr>
    <w:rPr>
      <w:rFonts w:ascii="Arial Narrow" w:hAnsi="Arial Narrow" w:cs="Arial Narrow"/>
      <w:color w:val="auto"/>
      <w:sz w:val="9"/>
      <w:szCs w:val="9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line="240" w:lineRule="atLeast"/>
    </w:pPr>
    <w:rPr>
      <w:rFonts w:ascii="Franklin Gothic Heavy" w:hAnsi="Franklin Gothic Heavy" w:cs="Franklin Gothic Heavy"/>
      <w:noProof/>
      <w:color w:val="auto"/>
      <w:sz w:val="37"/>
      <w:szCs w:val="37"/>
    </w:rPr>
  </w:style>
  <w:style w:type="paragraph" w:customStyle="1" w:styleId="25">
    <w:name w:val="Подпись к картинке (2)"/>
    <w:basedOn w:val="a"/>
    <w:link w:val="2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0"/>
      <w:sz w:val="17"/>
      <w:szCs w:val="17"/>
    </w:rPr>
  </w:style>
  <w:style w:type="paragraph" w:customStyle="1" w:styleId="ac">
    <w:name w:val="Подпись к картинке"/>
    <w:basedOn w:val="a"/>
    <w:link w:val="ab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1F9"/>
    <w:rPr>
      <w:rFonts w:ascii="Cambria" w:hAnsi="Cambria"/>
      <w:b/>
      <w:bCs/>
      <w:color w:val="4F81BD"/>
      <w:sz w:val="22"/>
      <w:szCs w:val="22"/>
      <w:lang w:eastAsia="en-US"/>
    </w:rPr>
  </w:style>
  <w:style w:type="character" w:styleId="ae">
    <w:name w:val="Strong"/>
    <w:uiPriority w:val="22"/>
    <w:qFormat/>
    <w:rsid w:val="00ED51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601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af">
    <w:name w:val="Normal (Web)"/>
    <w:basedOn w:val="a"/>
    <w:uiPriority w:val="99"/>
    <w:unhideWhenUsed/>
    <w:rsid w:val="00E2636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B60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D51F9"/>
    <w:pPr>
      <w:keepNext/>
      <w:keepLines/>
      <w:autoSpaceDE w:val="0"/>
      <w:autoSpaceDN w:val="0"/>
      <w:spacing w:before="200"/>
      <w:outlineLvl w:val="2"/>
    </w:pPr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Основний текст Знак"/>
    <w:basedOn w:val="a0"/>
    <w:link w:val="a5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a6">
    <w:name w:val="Основной текст + Полужирный"/>
    <w:basedOn w:val="a4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7">
    <w:name w:val="Основной текст + Курсив"/>
    <w:basedOn w:val="a4"/>
    <w:uiPriority w:val="9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4">
    <w:name w:val="Заголовок №4_"/>
    <w:basedOn w:val="a0"/>
    <w:link w:val="4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 + Малые прописные"/>
    <w:basedOn w:val="2"/>
    <w:uiPriority w:val="99"/>
    <w:rPr>
      <w:rFonts w:ascii="Times New Roman" w:hAnsi="Times New Roman" w:cs="Times New Roman"/>
      <w:b/>
      <w:bCs/>
      <w:smallCaps/>
      <w:sz w:val="26"/>
      <w:szCs w:val="26"/>
      <w:u w:val="none"/>
    </w:rPr>
  </w:style>
  <w:style w:type="character" w:customStyle="1" w:styleId="a8">
    <w:name w:val="Колонтитул_"/>
    <w:basedOn w:val="a0"/>
    <w:link w:val="11"/>
    <w:uiPriority w:val="99"/>
    <w:rPr>
      <w:rFonts w:ascii="Times New Roman" w:hAnsi="Times New Roman" w:cs="Times New Roman"/>
      <w:b/>
      <w:bCs/>
      <w:u w:val="none"/>
    </w:rPr>
  </w:style>
  <w:style w:type="character" w:customStyle="1" w:styleId="a9">
    <w:name w:val="Колонтитул"/>
    <w:basedOn w:val="a8"/>
    <w:uiPriority w:val="99"/>
    <w:rPr>
      <w:rFonts w:ascii="Times New Roman" w:hAnsi="Times New Roman" w:cs="Times New Roman"/>
      <w:b/>
      <w:bCs/>
      <w:u w:val="none"/>
    </w:rPr>
  </w:style>
  <w:style w:type="character" w:customStyle="1" w:styleId="31">
    <w:name w:val="Заголовок №3_"/>
    <w:basedOn w:val="a0"/>
    <w:link w:val="3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">
    <w:name w:val="Заголовок №2_"/>
    <w:basedOn w:val="a0"/>
    <w:link w:val="23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Заголовок №1_"/>
    <w:basedOn w:val="a0"/>
    <w:link w:val="13"/>
    <w:uiPriority w:val="99"/>
    <w:rPr>
      <w:rFonts w:ascii="Segoe UI" w:hAnsi="Segoe UI" w:cs="Segoe UI"/>
      <w:b/>
      <w:bCs/>
      <w:i/>
      <w:iCs/>
      <w:spacing w:val="-50"/>
      <w:sz w:val="77"/>
      <w:szCs w:val="77"/>
      <w:u w:val="none"/>
    </w:rPr>
  </w:style>
  <w:style w:type="character" w:customStyle="1" w:styleId="33">
    <w:name w:val="Основной текст (3)_"/>
    <w:basedOn w:val="a0"/>
    <w:link w:val="34"/>
    <w:uiPriority w:val="99"/>
    <w:rPr>
      <w:rFonts w:ascii="Arial Narrow" w:hAnsi="Arial Narrow" w:cs="Arial Narrow"/>
      <w:sz w:val="9"/>
      <w:szCs w:val="9"/>
      <w:u w:val="none"/>
    </w:rPr>
  </w:style>
  <w:style w:type="character" w:customStyle="1" w:styleId="18">
    <w:name w:val="Основной текст + 18"/>
    <w:aliases w:val="5 pt"/>
    <w:basedOn w:val="a4"/>
    <w:uiPriority w:val="99"/>
    <w:rPr>
      <w:rFonts w:ascii="Times New Roman" w:hAnsi="Times New Roman" w:cs="Times New Roman"/>
      <w:sz w:val="37"/>
      <w:szCs w:val="37"/>
      <w:u w:val="none"/>
    </w:rPr>
  </w:style>
  <w:style w:type="paragraph" w:styleId="a5">
    <w:name w:val="Body Text"/>
    <w:basedOn w:val="a"/>
    <w:link w:val="a4"/>
    <w:uiPriority w:val="99"/>
    <w:pPr>
      <w:shd w:val="clear" w:color="auto" w:fill="FFFFFF"/>
      <w:spacing w:line="326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Pr>
      <w:rFonts w:cs="Courier New"/>
      <w:color w:val="000000"/>
    </w:rPr>
  </w:style>
  <w:style w:type="character" w:customStyle="1" w:styleId="41">
    <w:name w:val="Основной текст (4)_"/>
    <w:basedOn w:val="a0"/>
    <w:link w:val="42"/>
    <w:uiPriority w:val="99"/>
    <w:rPr>
      <w:rFonts w:ascii="Franklin Gothic Heavy" w:hAnsi="Franklin Gothic Heavy" w:cs="Franklin Gothic Heavy"/>
      <w:noProof/>
      <w:sz w:val="37"/>
      <w:szCs w:val="37"/>
      <w:u w:val="none"/>
    </w:rPr>
  </w:style>
  <w:style w:type="character" w:customStyle="1" w:styleId="24">
    <w:name w:val="Подпись к картинке (2)_"/>
    <w:basedOn w:val="a0"/>
    <w:link w:val="25"/>
    <w:uiPriority w:val="99"/>
    <w:rPr>
      <w:rFonts w:ascii="Times New Roman" w:hAnsi="Times New Roman" w:cs="Times New Roman"/>
      <w:spacing w:val="-10"/>
      <w:sz w:val="17"/>
      <w:szCs w:val="17"/>
      <w:u w:val="none"/>
    </w:rPr>
  </w:style>
  <w:style w:type="character" w:customStyle="1" w:styleId="ab">
    <w:name w:val="Подпись к картинке_"/>
    <w:basedOn w:val="a0"/>
    <w:link w:val="ac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ad">
    <w:name w:val="Подпись к картинке + Курсив"/>
    <w:basedOn w:val="ab"/>
    <w:uiPriority w:val="99"/>
    <w:rPr>
      <w:rFonts w:ascii="Times New Roman" w:hAnsi="Times New Roman" w:cs="Times New Roman"/>
      <w:i/>
      <w:iCs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0">
    <w:name w:val="Заголовок №4"/>
    <w:basedOn w:val="a"/>
    <w:link w:val="4"/>
    <w:uiPriority w:val="99"/>
    <w:pPr>
      <w:shd w:val="clear" w:color="auto" w:fill="FFFFFF"/>
      <w:spacing w:line="240" w:lineRule="atLeast"/>
      <w:jc w:val="both"/>
      <w:outlineLvl w:val="3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1">
    <w:name w:val="Колонтитул1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line="317" w:lineRule="exact"/>
      <w:jc w:val="both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line="240" w:lineRule="atLeast"/>
      <w:jc w:val="both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line="240" w:lineRule="atLeast"/>
      <w:outlineLvl w:val="0"/>
    </w:pPr>
    <w:rPr>
      <w:rFonts w:ascii="Segoe UI" w:hAnsi="Segoe UI" w:cs="Segoe UI"/>
      <w:b/>
      <w:bCs/>
      <w:i/>
      <w:iCs/>
      <w:color w:val="auto"/>
      <w:spacing w:val="-50"/>
      <w:sz w:val="77"/>
      <w:szCs w:val="77"/>
    </w:rPr>
  </w:style>
  <w:style w:type="paragraph" w:customStyle="1" w:styleId="34">
    <w:name w:val="Основной текст (3)"/>
    <w:basedOn w:val="a"/>
    <w:link w:val="33"/>
    <w:uiPriority w:val="99"/>
    <w:pPr>
      <w:shd w:val="clear" w:color="auto" w:fill="FFFFFF"/>
      <w:spacing w:line="240" w:lineRule="atLeast"/>
      <w:jc w:val="both"/>
    </w:pPr>
    <w:rPr>
      <w:rFonts w:ascii="Arial Narrow" w:hAnsi="Arial Narrow" w:cs="Arial Narrow"/>
      <w:color w:val="auto"/>
      <w:sz w:val="9"/>
      <w:szCs w:val="9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line="240" w:lineRule="atLeast"/>
    </w:pPr>
    <w:rPr>
      <w:rFonts w:ascii="Franklin Gothic Heavy" w:hAnsi="Franklin Gothic Heavy" w:cs="Franklin Gothic Heavy"/>
      <w:noProof/>
      <w:color w:val="auto"/>
      <w:sz w:val="37"/>
      <w:szCs w:val="37"/>
    </w:rPr>
  </w:style>
  <w:style w:type="paragraph" w:customStyle="1" w:styleId="25">
    <w:name w:val="Подпись к картинке (2)"/>
    <w:basedOn w:val="a"/>
    <w:link w:val="2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0"/>
      <w:sz w:val="17"/>
      <w:szCs w:val="17"/>
    </w:rPr>
  </w:style>
  <w:style w:type="paragraph" w:customStyle="1" w:styleId="ac">
    <w:name w:val="Подпись к картинке"/>
    <w:basedOn w:val="a"/>
    <w:link w:val="ab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1F9"/>
    <w:rPr>
      <w:rFonts w:ascii="Cambria" w:hAnsi="Cambria"/>
      <w:b/>
      <w:bCs/>
      <w:color w:val="4F81BD"/>
      <w:sz w:val="22"/>
      <w:szCs w:val="22"/>
      <w:lang w:eastAsia="en-US"/>
    </w:rPr>
  </w:style>
  <w:style w:type="character" w:styleId="ae">
    <w:name w:val="Strong"/>
    <w:uiPriority w:val="22"/>
    <w:qFormat/>
    <w:rsid w:val="00ED51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601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af">
    <w:name w:val="Normal (Web)"/>
    <w:basedOn w:val="a"/>
    <w:uiPriority w:val="99"/>
    <w:unhideWhenUsed/>
    <w:rsid w:val="00E2636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4610</Words>
  <Characters>2628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2020-02-21T09:19:00Z</cp:lastPrinted>
  <dcterms:created xsi:type="dcterms:W3CDTF">2020-02-21T09:24:00Z</dcterms:created>
  <dcterms:modified xsi:type="dcterms:W3CDTF">2020-02-21T09:24:00Z</dcterms:modified>
</cp:coreProperties>
</file>